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D4" w:rsidRDefault="005A55DD">
      <w:pPr>
        <w:pStyle w:val="BodyText"/>
        <w:shd w:val="clear" w:color="auto" w:fill="auto"/>
        <w:ind w:left="20" w:right="40"/>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4765675</wp:posOffset>
                </wp:positionH>
                <wp:positionV relativeFrom="paragraph">
                  <wp:posOffset>4010025</wp:posOffset>
                </wp:positionV>
                <wp:extent cx="2066925" cy="895350"/>
                <wp:effectExtent l="0" t="0"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283B88" w:rsidRDefault="00283B88">
                            <w:pPr>
                              <w:rPr>
                                <w:b/>
                                <w:sz w:val="18"/>
                              </w:rPr>
                            </w:pPr>
                            <w:r w:rsidRPr="00283B88">
                              <w:rPr>
                                <w:b/>
                                <w:sz w:val="18"/>
                              </w:rPr>
                              <w:t>or</w:t>
                            </w:r>
                          </w:p>
                          <w:tbl>
                            <w:tblPr>
                              <w:tblW w:w="0" w:type="auto"/>
                              <w:jc w:val="center"/>
                              <w:tblLayout w:type="fixed"/>
                              <w:tblCellMar>
                                <w:left w:w="0" w:type="dxa"/>
                                <w:right w:w="0" w:type="dxa"/>
                              </w:tblCellMar>
                              <w:tblLook w:val="0000" w:firstRow="0" w:lastRow="0" w:firstColumn="0" w:lastColumn="0" w:noHBand="0" w:noVBand="0"/>
                            </w:tblPr>
                            <w:tblGrid>
                              <w:gridCol w:w="293"/>
                              <w:gridCol w:w="288"/>
                              <w:gridCol w:w="288"/>
                              <w:gridCol w:w="288"/>
                              <w:gridCol w:w="288"/>
                              <w:gridCol w:w="288"/>
                              <w:gridCol w:w="288"/>
                              <w:gridCol w:w="288"/>
                              <w:gridCol w:w="288"/>
                              <w:gridCol w:w="293"/>
                            </w:tblGrid>
                            <w:tr w:rsidR="00283B88" w:rsidTr="009F284C">
                              <w:trPr>
                                <w:trHeight w:val="221"/>
                                <w:jc w:val="center"/>
                              </w:trPr>
                              <w:tc>
                                <w:tcPr>
                                  <w:tcW w:w="2890" w:type="dxa"/>
                                  <w:gridSpan w:val="10"/>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pStyle w:val="Bodytext40"/>
                                    <w:shd w:val="clear" w:color="auto" w:fill="auto"/>
                                    <w:spacing w:line="240" w:lineRule="auto"/>
                                    <w:ind w:left="100"/>
                                  </w:pPr>
                                  <w:r>
                                    <w:t>Employer identification number</w:t>
                                  </w:r>
                                </w:p>
                              </w:tc>
                            </w:tr>
                            <w:tr w:rsidR="00283B88" w:rsidTr="009F284C">
                              <w:trPr>
                                <w:trHeight w:val="509"/>
                                <w:jc w:val="center"/>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ind w:left="160"/>
                                    <w:rPr>
                                      <w:rFonts w:cs="Times New Roman"/>
                                    </w:rPr>
                                  </w:pPr>
                                  <w:r>
                                    <w:rPr>
                                      <w:rFonts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r>
                          </w:tbl>
                          <w:p w:rsidR="00283B88" w:rsidRPr="00283B88" w:rsidRDefault="00283B88">
                            <w:pPr>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25pt;margin-top:315.75pt;width:162.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" filled="f" stroked="f" strokeweight="1pt">
                <v:stroke dashstyle="dash"/>
                <v:textbox>
                  <w:txbxContent>
                    <w:p w:rsidR="00283B88" w:rsidRDefault="00283B88">
                      <w:pPr>
                        <w:rPr>
                          <w:b/>
                          <w:sz w:val="18"/>
                        </w:rPr>
                      </w:pPr>
                      <w:r w:rsidRPr="00283B88">
                        <w:rPr>
                          <w:b/>
                          <w:sz w:val="18"/>
                        </w:rPr>
                        <w:t>or</w:t>
                      </w:r>
                    </w:p>
                    <w:tbl>
                      <w:tblPr>
                        <w:tblW w:w="0" w:type="auto"/>
                        <w:jc w:val="center"/>
                        <w:tblLayout w:type="fixed"/>
                        <w:tblCellMar>
                          <w:left w:w="0" w:type="dxa"/>
                          <w:right w:w="0" w:type="dxa"/>
                        </w:tblCellMar>
                        <w:tblLook w:val="0000" w:firstRow="0" w:lastRow="0" w:firstColumn="0" w:lastColumn="0" w:noHBand="0" w:noVBand="0"/>
                      </w:tblPr>
                      <w:tblGrid>
                        <w:gridCol w:w="293"/>
                        <w:gridCol w:w="288"/>
                        <w:gridCol w:w="288"/>
                        <w:gridCol w:w="288"/>
                        <w:gridCol w:w="288"/>
                        <w:gridCol w:w="288"/>
                        <w:gridCol w:w="288"/>
                        <w:gridCol w:w="288"/>
                        <w:gridCol w:w="288"/>
                        <w:gridCol w:w="293"/>
                      </w:tblGrid>
                      <w:tr w:rsidR="00283B88" w:rsidTr="009F284C">
                        <w:trPr>
                          <w:trHeight w:val="221"/>
                          <w:jc w:val="center"/>
                        </w:trPr>
                        <w:tc>
                          <w:tcPr>
                            <w:tcW w:w="2890" w:type="dxa"/>
                            <w:gridSpan w:val="10"/>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pStyle w:val="Bodytext40"/>
                              <w:shd w:val="clear" w:color="auto" w:fill="auto"/>
                              <w:spacing w:line="240" w:lineRule="auto"/>
                              <w:ind w:left="100"/>
                            </w:pPr>
                            <w:r>
                              <w:t>Employer identification number</w:t>
                            </w:r>
                          </w:p>
                        </w:tc>
                      </w:tr>
                      <w:tr w:rsidR="00283B88" w:rsidTr="009F284C">
                        <w:trPr>
                          <w:trHeight w:val="509"/>
                          <w:jc w:val="center"/>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ind w:left="160"/>
                              <w:rPr>
                                <w:rFonts w:cs="Times New Roman"/>
                              </w:rPr>
                            </w:pPr>
                            <w:r>
                              <w:rPr>
                                <w:rFonts w:cs="Times New Roman"/>
                              </w:rPr>
                              <w:t>-</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83B88" w:rsidRDefault="00283B88" w:rsidP="00283B88">
                            <w:pPr>
                              <w:rPr>
                                <w:rFonts w:cs="Times New Roman"/>
                                <w:color w:val="auto"/>
                                <w:sz w:val="10"/>
                                <w:szCs w:val="10"/>
                              </w:rPr>
                            </w:pPr>
                          </w:p>
                        </w:tc>
                      </w:tr>
                    </w:tbl>
                    <w:p w:rsidR="00283B88" w:rsidRPr="00283B88" w:rsidRDefault="00283B88">
                      <w:pPr>
                        <w:rPr>
                          <w:b/>
                          <w:sz w:val="18"/>
                        </w:rPr>
                      </w:pPr>
                    </w:p>
                  </w:txbxContent>
                </v:textbox>
              </v:rect>
            </w:pict>
          </mc:Fallback>
        </mc:AlternateContent>
      </w:r>
      <w:r w:rsidR="001145D4">
        <w:t>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w:t>
      </w:r>
      <w:r w:rsidR="001145D4">
        <w:rPr>
          <w:rStyle w:val="Bodytext9pt"/>
        </w:rPr>
        <w:t xml:space="preserve"> (EiN).</w:t>
      </w:r>
      <w:r w:rsidR="001145D4">
        <w:t xml:space="preserve"> If you do not have a number, see</w:t>
      </w:r>
      <w:r w:rsidR="001145D4">
        <w:rPr>
          <w:rStyle w:val="BodytextItalic"/>
        </w:rPr>
        <w:t xml:space="preserve"> How to get a TIN,</w:t>
      </w:r>
      <w:r w:rsidR="001145D4">
        <w:t xml:space="preserve"> later.</w:t>
      </w:r>
    </w:p>
    <w:p w:rsidR="001145D4" w:rsidRDefault="005A55DD">
      <w:pPr>
        <w:framePr w:w="10824" w:h="6518" w:vSpace="29" w:wrap="tight" w:hAnchor="margin" w:x="-3" w:y="-64"/>
        <w:jc w:val="center"/>
        <w:rPr>
          <w:color w:val="auto"/>
          <w:sz w:val="2"/>
          <w:szCs w:val="2"/>
        </w:rPr>
      </w:pPr>
      <w:r>
        <w:rPr>
          <w:noProof/>
          <w:color w:val="auto"/>
          <w:sz w:val="2"/>
          <w:szCs w:val="2"/>
        </w:rPr>
        <w:drawing>
          <wp:inline distT="0" distB="0" distL="0" distR="0">
            <wp:extent cx="6877050" cy="414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4143375"/>
                    </a:xfrm>
                    <a:prstGeom prst="rect">
                      <a:avLst/>
                    </a:prstGeom>
                    <a:noFill/>
                    <a:ln>
                      <a:noFill/>
                    </a:ln>
                  </pic:spPr>
                </pic:pic>
              </a:graphicData>
            </a:graphic>
          </wp:inline>
        </w:drawing>
      </w:r>
    </w:p>
    <w:p w:rsidR="001145D4" w:rsidRDefault="001145D4">
      <w:pPr>
        <w:pStyle w:val="BodyText"/>
        <w:shd w:val="clear" w:color="auto" w:fill="auto"/>
        <w:spacing w:line="182" w:lineRule="exact"/>
        <w:ind w:left="20" w:right="40"/>
      </w:pPr>
      <w:r>
        <w:rPr>
          <w:rStyle w:val="BodytextBold"/>
        </w:rPr>
        <w:t>Note:</w:t>
      </w:r>
      <w:r>
        <w:t xml:space="preserve"> If the account is in more than one name, see the instructions for line 1. Also see</w:t>
      </w:r>
      <w:r>
        <w:rPr>
          <w:rStyle w:val="BodytextItalic"/>
        </w:rPr>
        <w:t xml:space="preserve"> What Name and Number To Give the Requester</w:t>
      </w:r>
      <w:r>
        <w:t xml:space="preserve"> for guidelines on whose number to enter.</w:t>
      </w:r>
    </w:p>
    <w:p w:rsidR="001145D4" w:rsidRDefault="001145D4" w:rsidP="00BA6BEB">
      <w:pPr>
        <w:pStyle w:val="Tablecaption20"/>
        <w:framePr w:wrap="notBeside" w:vAnchor="text" w:hAnchor="text" w:xAlign="center" w:y="1"/>
        <w:shd w:val="clear" w:color="auto" w:fill="auto"/>
        <w:spacing w:line="150" w:lineRule="exact"/>
        <w:rPr>
          <w:sz w:val="2"/>
          <w:szCs w:val="2"/>
        </w:rPr>
        <w:sectPr w:rsidR="001145D4" w:rsidSect="00BA6BEB">
          <w:headerReference w:type="default" r:id="rId9"/>
          <w:headerReference w:type="first" r:id="rId10"/>
          <w:type w:val="continuous"/>
          <w:pgSz w:w="12240" w:h="15840"/>
          <w:pgMar w:top="1871" w:right="998" w:bottom="510" w:left="714" w:header="0" w:footer="6" w:gutter="0"/>
          <w:cols w:num="2" w:space="720" w:equalWidth="0">
            <w:col w:w="7331" w:space="298"/>
            <w:col w:w="2899"/>
          </w:cols>
          <w:noEndnote/>
          <w:titlePg/>
          <w:docGrid w:linePitch="360"/>
        </w:sectPr>
      </w:pPr>
    </w:p>
    <w:p w:rsidR="001145D4" w:rsidRDefault="001145D4">
      <w:pPr>
        <w:framePr w:w="12240" w:h="21" w:hRule="exact" w:wrap="notBeside" w:vAnchor="text" w:hAnchor="text" w:xAlign="center" w:y="1" w:anchorLock="1"/>
        <w:rPr>
          <w:color w:val="auto"/>
        </w:rPr>
      </w:pPr>
    </w:p>
    <w:p w:rsidR="001145D4" w:rsidRDefault="001145D4">
      <w:pPr>
        <w:rPr>
          <w:color w:val="auto"/>
          <w:sz w:val="2"/>
          <w:szCs w:val="2"/>
        </w:rPr>
        <w:sectPr w:rsidR="001145D4">
          <w:type w:val="continuous"/>
          <w:pgSz w:w="12240" w:h="15840"/>
          <w:pgMar w:top="0" w:right="0" w:bottom="0" w:left="0" w:header="0" w:footer="3" w:gutter="0"/>
          <w:cols w:space="720"/>
          <w:noEndnote/>
          <w:docGrid w:linePitch="360"/>
        </w:sectPr>
      </w:pPr>
      <w:r>
        <w:rPr>
          <w:color w:val="auto"/>
          <w:sz w:val="2"/>
          <w:szCs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000"/>
      </w:tblGrid>
      <w:tr w:rsidR="00825B10" w:rsidTr="00B14E0A">
        <w:tc>
          <w:tcPr>
            <w:tcW w:w="918" w:type="dxa"/>
            <w:tcBorders>
              <w:left w:val="dotted" w:sz="4" w:space="0" w:color="auto"/>
            </w:tcBorders>
            <w:shd w:val="clear" w:color="auto" w:fill="000000"/>
          </w:tcPr>
          <w:p w:rsidR="00825B10" w:rsidRPr="00825B10" w:rsidRDefault="00825B10" w:rsidP="00B14E0A">
            <w:pPr>
              <w:pStyle w:val="Heading30"/>
              <w:keepNext/>
              <w:keepLines/>
              <w:shd w:val="clear" w:color="auto" w:fill="auto"/>
              <w:spacing w:after="51" w:line="190" w:lineRule="exact"/>
            </w:pPr>
            <w:r>
              <w:t>Part ll</w:t>
            </w:r>
          </w:p>
        </w:tc>
        <w:tc>
          <w:tcPr>
            <w:tcW w:w="10218" w:type="dxa"/>
            <w:tcBorders>
              <w:right w:val="dotted" w:sz="4" w:space="0" w:color="auto"/>
            </w:tcBorders>
            <w:shd w:val="clear" w:color="auto" w:fill="auto"/>
          </w:tcPr>
          <w:p w:rsidR="00825B10" w:rsidRDefault="00825B10" w:rsidP="00B14E0A">
            <w:pPr>
              <w:pStyle w:val="Heading30"/>
              <w:keepNext/>
              <w:keepLines/>
              <w:shd w:val="clear" w:color="auto" w:fill="auto"/>
              <w:spacing w:after="51" w:line="190" w:lineRule="exact"/>
            </w:pPr>
            <w:r>
              <w:t>Certification</w:t>
            </w:r>
          </w:p>
        </w:tc>
      </w:tr>
    </w:tbl>
    <w:p w:rsidR="001145D4" w:rsidRDefault="001145D4">
      <w:pPr>
        <w:pStyle w:val="BodyText"/>
        <w:shd w:val="clear" w:color="auto" w:fill="auto"/>
        <w:spacing w:after="59" w:line="150" w:lineRule="exact"/>
        <w:ind w:left="40"/>
        <w:jc w:val="both"/>
      </w:pPr>
      <w:r>
        <w:t>Under penalties of perjury, I certify that:</w:t>
      </w:r>
    </w:p>
    <w:p w:rsidR="001145D4" w:rsidRDefault="001145D4">
      <w:pPr>
        <w:pStyle w:val="BodyText"/>
        <w:numPr>
          <w:ilvl w:val="0"/>
          <w:numId w:val="1"/>
        </w:numPr>
        <w:shd w:val="clear" w:color="auto" w:fill="auto"/>
        <w:tabs>
          <w:tab w:val="left" w:pos="203"/>
        </w:tabs>
        <w:spacing w:after="3" w:line="150" w:lineRule="exact"/>
        <w:ind w:left="40"/>
        <w:jc w:val="both"/>
      </w:pPr>
      <w:r>
        <w:t>The number shown on this form is my correct taxpayer identification number (or I am waiting for a number to be issued to me); and</w:t>
      </w:r>
    </w:p>
    <w:p w:rsidR="001145D4" w:rsidRDefault="001145D4">
      <w:pPr>
        <w:pStyle w:val="BodyText"/>
        <w:numPr>
          <w:ilvl w:val="0"/>
          <w:numId w:val="1"/>
        </w:numPr>
        <w:shd w:val="clear" w:color="auto" w:fill="auto"/>
        <w:tabs>
          <w:tab w:val="left" w:pos="232"/>
        </w:tabs>
        <w:spacing w:after="82"/>
        <w:ind w:left="40" w:right="320"/>
        <w:jc w:val="both"/>
      </w:pPr>
      <w: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1145D4" w:rsidRDefault="001145D4">
      <w:pPr>
        <w:pStyle w:val="BodyText"/>
        <w:numPr>
          <w:ilvl w:val="0"/>
          <w:numId w:val="1"/>
        </w:numPr>
        <w:shd w:val="clear" w:color="auto" w:fill="auto"/>
        <w:tabs>
          <w:tab w:val="left" w:pos="227"/>
        </w:tabs>
        <w:spacing w:after="25" w:line="150" w:lineRule="exact"/>
        <w:ind w:left="40"/>
        <w:jc w:val="both"/>
      </w:pPr>
      <w:r>
        <w:t>I am a U.S. citizen or other U.S. person (defined below); and</w:t>
      </w:r>
    </w:p>
    <w:p w:rsidR="00825B10" w:rsidRDefault="001145D4">
      <w:pPr>
        <w:pStyle w:val="BodyText"/>
        <w:numPr>
          <w:ilvl w:val="0"/>
          <w:numId w:val="1"/>
        </w:numPr>
        <w:shd w:val="clear" w:color="auto" w:fill="auto"/>
        <w:tabs>
          <w:tab w:val="left" w:pos="213"/>
        </w:tabs>
        <w:spacing w:after="3" w:line="150" w:lineRule="exact"/>
        <w:ind w:left="40"/>
        <w:jc w:val="both"/>
        <w:sectPr w:rsidR="00825B10" w:rsidSect="00825B10">
          <w:type w:val="continuous"/>
          <w:pgSz w:w="12240" w:h="15840"/>
          <w:pgMar w:top="630" w:right="605" w:bottom="508" w:left="715" w:header="0" w:footer="3" w:gutter="0"/>
          <w:cols w:space="720"/>
          <w:noEndnote/>
          <w:docGrid w:linePitch="360"/>
        </w:sectPr>
      </w:pPr>
      <w:r>
        <w:t>The FATCA code(s) ent</w:t>
      </w:r>
    </w:p>
    <w:p w:rsidR="001145D4" w:rsidRDefault="001145D4">
      <w:pPr>
        <w:pStyle w:val="BodyText"/>
        <w:numPr>
          <w:ilvl w:val="0"/>
          <w:numId w:val="1"/>
        </w:numPr>
        <w:shd w:val="clear" w:color="auto" w:fill="auto"/>
        <w:tabs>
          <w:tab w:val="left" w:pos="213"/>
        </w:tabs>
        <w:spacing w:after="3" w:line="150" w:lineRule="exact"/>
        <w:ind w:left="40"/>
        <w:jc w:val="both"/>
      </w:pPr>
      <w:r>
        <w:t>ered on this form (if any) indicating that I am exempt from FATCA reporting is correct.</w:t>
      </w:r>
    </w:p>
    <w:p w:rsidR="001145D4" w:rsidRDefault="001145D4">
      <w:pPr>
        <w:pStyle w:val="BodyText"/>
        <w:shd w:val="clear" w:color="auto" w:fill="auto"/>
        <w:ind w:left="40"/>
        <w:sectPr w:rsidR="001145D4" w:rsidSect="00825B10">
          <w:type w:val="continuous"/>
          <w:pgSz w:w="12240" w:h="15840"/>
          <w:pgMar w:top="630" w:right="605" w:bottom="508" w:left="715" w:header="0" w:footer="0" w:gutter="0"/>
          <w:cols w:space="720"/>
          <w:noEndnote/>
          <w:docGrid w:linePitch="360"/>
        </w:sectPr>
      </w:pPr>
      <w:r>
        <w:rPr>
          <w:rStyle w:val="BodytextBold"/>
        </w:rPr>
        <w:t>Certification instructions.</w:t>
      </w:r>
      <w: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for Part II, later.</w:t>
      </w:r>
    </w:p>
    <w:p w:rsidR="001145D4" w:rsidRDefault="001145D4">
      <w:pPr>
        <w:pStyle w:val="Bodytext51"/>
        <w:framePr w:w="651" w:h="412" w:wrap="around" w:vAnchor="text" w:hAnchor="margin" w:x="-87" w:y="-15"/>
        <w:shd w:val="clear" w:color="auto" w:fill="auto"/>
        <w:spacing w:line="206" w:lineRule="exact"/>
        <w:ind w:left="100" w:right="120"/>
        <w:jc w:val="both"/>
      </w:pPr>
      <w:r>
        <w:t>Sign Here</w:t>
      </w:r>
    </w:p>
    <w:p w:rsidR="001145D4" w:rsidRDefault="001145D4">
      <w:pPr>
        <w:pStyle w:val="Bodytext30"/>
        <w:framePr w:w="1112" w:h="344" w:wrap="around" w:vAnchor="text" w:hAnchor="margin" w:x="753" w:y="55"/>
        <w:shd w:val="clear" w:color="auto" w:fill="auto"/>
        <w:spacing w:line="173" w:lineRule="exact"/>
        <w:ind w:left="100" w:right="160"/>
        <w:jc w:val="both"/>
      </w:pPr>
      <w:r>
        <w:t>Signature of U.S. person ►</w:t>
      </w:r>
    </w:p>
    <w:p w:rsidR="001145D4" w:rsidRDefault="001145D4">
      <w:pPr>
        <w:pStyle w:val="Bodytext30"/>
        <w:framePr w:w="642" w:h="132" w:wrap="around" w:vAnchor="text" w:hAnchor="margin" w:x="6950" w:y="260"/>
        <w:shd w:val="clear" w:color="auto" w:fill="auto"/>
        <w:spacing w:line="130" w:lineRule="exact"/>
        <w:ind w:left="100"/>
      </w:pPr>
      <w:r>
        <w:t>Date ►</w:t>
      </w:r>
    </w:p>
    <w:p w:rsidR="001145D4" w:rsidRDefault="001145D4">
      <w:pPr>
        <w:rPr>
          <w:color w:val="auto"/>
          <w:sz w:val="2"/>
          <w:szCs w:val="2"/>
        </w:rPr>
        <w:sectPr w:rsidR="001145D4" w:rsidSect="00825B10">
          <w:type w:val="continuous"/>
          <w:pgSz w:w="12240" w:h="15840"/>
          <w:pgMar w:top="710" w:right="465" w:bottom="508" w:left="710" w:header="0" w:footer="0" w:gutter="0"/>
          <w:cols w:space="720"/>
          <w:noEndnote/>
          <w:docGrid w:linePitch="360"/>
        </w:sectPr>
      </w:pPr>
    </w:p>
    <w:p w:rsidR="001145D4" w:rsidRDefault="001145D4">
      <w:pPr>
        <w:framePr w:w="12240" w:h="742" w:hRule="exact" w:wrap="notBeside" w:vAnchor="text" w:hAnchor="text" w:xAlign="center" w:y="1" w:anchorLock="1"/>
        <w:rPr>
          <w:color w:val="auto"/>
        </w:rPr>
      </w:pPr>
    </w:p>
    <w:p w:rsidR="001145D4" w:rsidRDefault="001145D4">
      <w:pPr>
        <w:rPr>
          <w:color w:val="auto"/>
          <w:sz w:val="2"/>
          <w:szCs w:val="2"/>
        </w:rPr>
        <w:sectPr w:rsidR="001145D4" w:rsidSect="00825B10">
          <w:type w:val="continuous"/>
          <w:pgSz w:w="12240" w:h="15840"/>
          <w:pgMar w:top="0" w:right="0" w:bottom="0" w:left="0" w:header="0" w:footer="0" w:gutter="0"/>
          <w:cols w:space="720"/>
          <w:noEndnote/>
          <w:docGrid w:linePitch="360"/>
        </w:sectPr>
      </w:pPr>
      <w:r>
        <w:rPr>
          <w:color w:val="auto"/>
          <w:sz w:val="2"/>
          <w:szCs w:val="2"/>
        </w:rPr>
        <w:t xml:space="preserve"> </w:t>
      </w:r>
    </w:p>
    <w:p w:rsidR="001145D4" w:rsidRDefault="001145D4">
      <w:pPr>
        <w:pStyle w:val="Heading10"/>
        <w:keepNext/>
        <w:keepLines/>
        <w:shd w:val="clear" w:color="auto" w:fill="auto"/>
        <w:spacing w:after="35" w:line="270" w:lineRule="exact"/>
        <w:ind w:left="20"/>
      </w:pPr>
      <w:bookmarkStart w:id="1" w:name="bookmark1"/>
      <w:r>
        <w:t>General Instructions</w:t>
      </w:r>
      <w:bookmarkEnd w:id="1"/>
    </w:p>
    <w:p w:rsidR="001145D4" w:rsidRDefault="001145D4">
      <w:pPr>
        <w:pStyle w:val="BodyText"/>
        <w:shd w:val="clear" w:color="auto" w:fill="auto"/>
        <w:spacing w:line="182" w:lineRule="exact"/>
        <w:ind w:left="20" w:right="240"/>
        <w:jc w:val="both"/>
      </w:pPr>
      <w:r>
        <w:t>Section references are to the Internal Revenue Code unless otherwise noted.</w:t>
      </w:r>
    </w:p>
    <w:p w:rsidR="001145D4" w:rsidRDefault="001145D4">
      <w:pPr>
        <w:pStyle w:val="Bodytext70"/>
        <w:framePr w:h="125" w:wrap="tight" w:hAnchor="margin" w:x="3969" w:y="14687"/>
        <w:shd w:val="clear" w:color="auto" w:fill="auto"/>
        <w:spacing w:line="120" w:lineRule="exact"/>
        <w:ind w:firstLine="0"/>
      </w:pPr>
      <w:r>
        <w:t>Cat. No. 10231X</w:t>
      </w:r>
    </w:p>
    <w:p w:rsidR="001145D4" w:rsidRDefault="001145D4">
      <w:pPr>
        <w:pStyle w:val="BodyText"/>
        <w:shd w:val="clear" w:color="auto" w:fill="auto"/>
        <w:spacing w:after="78"/>
        <w:ind w:left="20" w:right="240"/>
        <w:jc w:val="both"/>
      </w:pPr>
      <w:r>
        <w:rPr>
          <w:rStyle w:val="BodytextBold"/>
        </w:rPr>
        <w:t>Future developments.</w:t>
      </w:r>
      <w:r>
        <w:t xml:space="preserve"> For the latest information about developments related to Form W-9 and its instructions, such as legislation enacted after they were published, go to</w:t>
      </w:r>
      <w:r>
        <w:rPr>
          <w:rStyle w:val="BodytextItalic"/>
        </w:rPr>
        <w:t xml:space="preserve"> </w:t>
      </w:r>
      <w:hyperlink r:id="rId11" w:history="1">
        <w:r>
          <w:rPr>
            <w:rStyle w:val="Hyperlink"/>
            <w:rFonts w:cs="Arial"/>
            <w:i/>
            <w:iCs/>
          </w:rPr>
          <w:t>www.irs.gov/FormW9</w:t>
        </w:r>
      </w:hyperlink>
      <w:r>
        <w:rPr>
          <w:rStyle w:val="BodytextItalic"/>
        </w:rPr>
        <w:t>.</w:t>
      </w:r>
    </w:p>
    <w:p w:rsidR="001145D4" w:rsidRDefault="001145D4">
      <w:pPr>
        <w:pStyle w:val="Heading20"/>
        <w:keepNext/>
        <w:keepLines/>
        <w:shd w:val="clear" w:color="auto" w:fill="auto"/>
        <w:spacing w:before="0" w:after="47" w:line="230" w:lineRule="exact"/>
        <w:ind w:left="20"/>
      </w:pPr>
      <w:bookmarkStart w:id="2" w:name="bookmark2"/>
      <w:r>
        <w:t>Purpose of Form</w:t>
      </w:r>
      <w:bookmarkEnd w:id="2"/>
    </w:p>
    <w:p w:rsidR="001145D4" w:rsidRDefault="001145D4">
      <w:pPr>
        <w:pStyle w:val="BodyText"/>
        <w:shd w:val="clear" w:color="auto" w:fill="auto"/>
        <w:ind w:left="20" w:right="20"/>
      </w:pPr>
      <w:r>
        <w:t xml:space="preserve">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(ElN), to report on an information return the amount paid to you, or other amount reportable on </w:t>
      </w:r>
      <w:r>
        <w:t>an information return. Examples of information returns include, but are not limited to, the following.</w:t>
      </w:r>
    </w:p>
    <w:p w:rsidR="001145D4" w:rsidRDefault="001145D4">
      <w:pPr>
        <w:pStyle w:val="BodyText"/>
        <w:shd w:val="clear" w:color="auto" w:fill="auto"/>
        <w:spacing w:line="150" w:lineRule="exact"/>
        <w:ind w:left="20"/>
        <w:jc w:val="both"/>
      </w:pPr>
      <w:r>
        <w:t>• Form 1099-INT (interest earned or paid)</w:t>
      </w:r>
    </w:p>
    <w:p w:rsidR="001145D4" w:rsidRDefault="001145D4">
      <w:pPr>
        <w:pStyle w:val="BodyText"/>
        <w:numPr>
          <w:ilvl w:val="0"/>
          <w:numId w:val="2"/>
        </w:numPr>
        <w:shd w:val="clear" w:color="auto" w:fill="auto"/>
        <w:tabs>
          <w:tab w:val="left" w:pos="179"/>
        </w:tabs>
        <w:spacing w:after="64" w:line="182" w:lineRule="exact"/>
        <w:ind w:left="40" w:right="160"/>
        <w:jc w:val="both"/>
      </w:pPr>
      <w:r>
        <w:t>Form 1099-DIV (dividends, including those from stocks or mutual funds)</w:t>
      </w:r>
    </w:p>
    <w:p w:rsidR="001145D4" w:rsidRDefault="001145D4">
      <w:pPr>
        <w:pStyle w:val="BodyText"/>
        <w:numPr>
          <w:ilvl w:val="0"/>
          <w:numId w:val="2"/>
        </w:numPr>
        <w:shd w:val="clear" w:color="auto" w:fill="auto"/>
        <w:tabs>
          <w:tab w:val="left" w:pos="170"/>
        </w:tabs>
        <w:spacing w:after="56"/>
        <w:ind w:left="40" w:right="160"/>
        <w:jc w:val="both"/>
      </w:pPr>
      <w:r>
        <w:t>Form 1099-MISC (various types of income, prizes, awards, or gross proceeds)</w:t>
      </w:r>
    </w:p>
    <w:p w:rsidR="001145D4" w:rsidRDefault="001145D4">
      <w:pPr>
        <w:pStyle w:val="BodyText"/>
        <w:numPr>
          <w:ilvl w:val="0"/>
          <w:numId w:val="2"/>
        </w:numPr>
        <w:shd w:val="clear" w:color="auto" w:fill="auto"/>
        <w:tabs>
          <w:tab w:val="left" w:pos="179"/>
        </w:tabs>
        <w:spacing w:after="86" w:line="182" w:lineRule="exact"/>
        <w:ind w:left="40" w:right="160"/>
      </w:pPr>
      <w:r>
        <w:t>Form 1099-B (stock or mutual fund sales and certain other transactions by brokers)</w:t>
      </w:r>
    </w:p>
    <w:p w:rsidR="001145D4" w:rsidRDefault="001145D4">
      <w:pPr>
        <w:pStyle w:val="BodyText"/>
        <w:numPr>
          <w:ilvl w:val="0"/>
          <w:numId w:val="2"/>
        </w:numPr>
        <w:shd w:val="clear" w:color="auto" w:fill="auto"/>
        <w:tabs>
          <w:tab w:val="left" w:pos="170"/>
        </w:tabs>
        <w:spacing w:after="25" w:line="150" w:lineRule="exact"/>
        <w:ind w:left="40"/>
        <w:jc w:val="both"/>
      </w:pPr>
      <w:r>
        <w:t>Form 1099-S (proceeds from real estate transactions)</w:t>
      </w:r>
    </w:p>
    <w:p w:rsidR="001145D4" w:rsidRDefault="001145D4">
      <w:pPr>
        <w:pStyle w:val="BodyText"/>
        <w:numPr>
          <w:ilvl w:val="0"/>
          <w:numId w:val="2"/>
        </w:numPr>
        <w:shd w:val="clear" w:color="auto" w:fill="auto"/>
        <w:tabs>
          <w:tab w:val="left" w:pos="170"/>
        </w:tabs>
        <w:spacing w:after="3" w:line="150" w:lineRule="exact"/>
        <w:ind w:left="40"/>
        <w:jc w:val="both"/>
      </w:pPr>
      <w:r>
        <w:t>Form 1099-K (merchant card and third party network transactions)</w:t>
      </w:r>
    </w:p>
    <w:p w:rsidR="001145D4" w:rsidRDefault="001145D4">
      <w:pPr>
        <w:pStyle w:val="BodyText"/>
        <w:numPr>
          <w:ilvl w:val="0"/>
          <w:numId w:val="2"/>
        </w:numPr>
        <w:shd w:val="clear" w:color="auto" w:fill="auto"/>
        <w:tabs>
          <w:tab w:val="left" w:pos="170"/>
        </w:tabs>
        <w:spacing w:after="10"/>
        <w:ind w:left="40" w:right="160"/>
        <w:jc w:val="both"/>
      </w:pPr>
      <w:r>
        <w:t>Form 1098 (home mortgage interest), 1098-E (student loan interest), 1098-T (tuition)</w:t>
      </w:r>
    </w:p>
    <w:p w:rsidR="001145D4" w:rsidRDefault="001145D4">
      <w:pPr>
        <w:pStyle w:val="BodyText"/>
        <w:numPr>
          <w:ilvl w:val="0"/>
          <w:numId w:val="2"/>
        </w:numPr>
        <w:shd w:val="clear" w:color="auto" w:fill="auto"/>
        <w:tabs>
          <w:tab w:val="left" w:pos="170"/>
        </w:tabs>
        <w:spacing w:line="240" w:lineRule="exact"/>
        <w:ind w:left="40"/>
        <w:jc w:val="both"/>
      </w:pPr>
      <w:r>
        <w:t>Form 1099-C (canceled debt)</w:t>
      </w:r>
    </w:p>
    <w:p w:rsidR="001145D4" w:rsidRDefault="001145D4">
      <w:pPr>
        <w:pStyle w:val="BodyText"/>
        <w:numPr>
          <w:ilvl w:val="0"/>
          <w:numId w:val="2"/>
        </w:numPr>
        <w:shd w:val="clear" w:color="auto" w:fill="auto"/>
        <w:tabs>
          <w:tab w:val="left" w:pos="165"/>
        </w:tabs>
        <w:spacing w:line="240" w:lineRule="exact"/>
        <w:ind w:left="40" w:right="160"/>
      </w:pPr>
      <w:r>
        <w:lastRenderedPageBreak/>
        <w:t>Form 1099-A (acquisition or abandonment of secured property) Use Form W-9 only if you are a U.S. person (including a resident</w:t>
      </w:r>
    </w:p>
    <w:p w:rsidR="001145D4" w:rsidRDefault="001145D4">
      <w:pPr>
        <w:pStyle w:val="BodyText"/>
        <w:shd w:val="clear" w:color="auto" w:fill="auto"/>
        <w:spacing w:after="42" w:line="150" w:lineRule="exact"/>
        <w:ind w:left="40"/>
        <w:jc w:val="both"/>
      </w:pPr>
      <w:r>
        <w:t>alien), to provide your correct TIN.</w:t>
      </w:r>
    </w:p>
    <w:p w:rsidR="001145D4" w:rsidRDefault="001145D4">
      <w:pPr>
        <w:pStyle w:val="Bodytext70"/>
        <w:framePr w:h="190" w:wrap="tight" w:hAnchor="margin" w:x="9129" w:y="14616"/>
        <w:shd w:val="clear" w:color="auto" w:fill="auto"/>
        <w:spacing w:line="190" w:lineRule="exact"/>
        <w:ind w:firstLine="0"/>
      </w:pPr>
      <w:r>
        <w:t>Form</w:t>
      </w:r>
      <w:r>
        <w:rPr>
          <w:rStyle w:val="Bodytext795pt"/>
        </w:rPr>
        <w:t xml:space="preserve"> W-9</w:t>
      </w:r>
      <w:r>
        <w:t xml:space="preserve"> (Rev. 10-2018)</w:t>
      </w:r>
    </w:p>
    <w:p w:rsidR="00825B10" w:rsidRDefault="001145D4">
      <w:pPr>
        <w:pStyle w:val="Bodytext60"/>
        <w:shd w:val="clear" w:color="auto" w:fill="auto"/>
        <w:spacing w:before="0"/>
        <w:ind w:left="40" w:right="160"/>
      </w:pPr>
      <w:r>
        <w:t>If you do not return Form W-9 to the requester with a TIN, you might be subject to backup withholding. See</w:t>
      </w:r>
      <w:r>
        <w:rPr>
          <w:rStyle w:val="Bodytext6NotItalic"/>
          <w:i w:val="0"/>
          <w:iCs w:val="0"/>
        </w:rPr>
        <w:t xml:space="preserve"> What is backup withholding, </w:t>
      </w:r>
      <w:r>
        <w:t>later.</w:t>
      </w:r>
    </w:p>
    <w:p w:rsidR="001145D4" w:rsidRDefault="001145D4">
      <w:pPr>
        <w:pStyle w:val="Bodytext60"/>
        <w:shd w:val="clear" w:color="auto" w:fill="auto"/>
        <w:spacing w:before="0"/>
        <w:ind w:left="40" w:right="160"/>
      </w:pPr>
    </w:p>
    <w:p w:rsidR="001145D4" w:rsidRDefault="001145D4">
      <w:pPr>
        <w:pStyle w:val="BodyText"/>
        <w:shd w:val="clear" w:color="auto" w:fill="auto"/>
        <w:spacing w:line="150" w:lineRule="exact"/>
        <w:ind w:left="20" w:firstLine="160"/>
      </w:pPr>
      <w:r>
        <w:t>By signing the filled-out form, you:</w:t>
      </w:r>
    </w:p>
    <w:p w:rsidR="001145D4" w:rsidRDefault="001145D4">
      <w:pPr>
        <w:pStyle w:val="BodyText"/>
        <w:numPr>
          <w:ilvl w:val="1"/>
          <w:numId w:val="2"/>
        </w:numPr>
        <w:shd w:val="clear" w:color="auto" w:fill="auto"/>
        <w:tabs>
          <w:tab w:val="left" w:pos="356"/>
        </w:tabs>
        <w:spacing w:line="182" w:lineRule="exact"/>
        <w:ind w:left="20" w:right="40" w:firstLine="160"/>
      </w:pPr>
      <w:r>
        <w:t>Certify that the TIN you are giving is correct (or you are waiting for a number to be issued),</w:t>
      </w:r>
    </w:p>
    <w:p w:rsidR="001145D4" w:rsidRDefault="001145D4">
      <w:pPr>
        <w:pStyle w:val="BodyText"/>
        <w:numPr>
          <w:ilvl w:val="1"/>
          <w:numId w:val="2"/>
        </w:numPr>
        <w:shd w:val="clear" w:color="auto" w:fill="auto"/>
        <w:tabs>
          <w:tab w:val="left" w:pos="367"/>
        </w:tabs>
        <w:spacing w:line="150" w:lineRule="exact"/>
        <w:ind w:left="20" w:firstLine="160"/>
      </w:pPr>
      <w:r>
        <w:t>Certify that you are not subject to backup withholding, or</w:t>
      </w:r>
    </w:p>
    <w:p w:rsidR="001145D4" w:rsidRDefault="001145D4">
      <w:pPr>
        <w:pStyle w:val="BodyText"/>
        <w:numPr>
          <w:ilvl w:val="1"/>
          <w:numId w:val="2"/>
        </w:numPr>
        <w:shd w:val="clear" w:color="auto" w:fill="auto"/>
        <w:tabs>
          <w:tab w:val="left" w:pos="361"/>
        </w:tabs>
        <w:ind w:left="20" w:right="40" w:firstLine="160"/>
      </w:pPr>
      <w:r>
        <w:t>Claim exemption from backup withholding if you are a U.S. exempt payee. If applicable, you are also certifying that as a U.S. person, your allocable share of any partnership income from a U.S. trade or business is not subject to the withholding tax on foreign partners' share of effectively connected income, and</w:t>
      </w:r>
    </w:p>
    <w:p w:rsidR="001145D4" w:rsidRDefault="001145D4">
      <w:pPr>
        <w:pStyle w:val="BodyText"/>
        <w:numPr>
          <w:ilvl w:val="1"/>
          <w:numId w:val="2"/>
        </w:numPr>
        <w:shd w:val="clear" w:color="auto" w:fill="auto"/>
        <w:tabs>
          <w:tab w:val="left" w:pos="366"/>
        </w:tabs>
        <w:ind w:left="20" w:right="200" w:firstLine="160"/>
        <w:jc w:val="both"/>
      </w:pPr>
      <w:r>
        <w:t>Certify that FATCA code(s) entered on this form (if any) indicating that you are exempt from the FATCA reporting, is correct. See</w:t>
      </w:r>
      <w:r>
        <w:rPr>
          <w:rStyle w:val="BodytextItalic4"/>
        </w:rPr>
        <w:t xml:space="preserve"> What is FATCA reporting,</w:t>
      </w:r>
      <w:r>
        <w:t xml:space="preserve"> later, for further information.</w:t>
      </w:r>
    </w:p>
    <w:p w:rsidR="001145D4" w:rsidRDefault="001145D4">
      <w:pPr>
        <w:pStyle w:val="BodyText"/>
        <w:shd w:val="clear" w:color="auto" w:fill="auto"/>
        <w:ind w:left="20" w:right="40"/>
      </w:pPr>
      <w:r>
        <w:rPr>
          <w:rStyle w:val="BodytextBold5"/>
        </w:rPr>
        <w:t>Note:</w:t>
      </w:r>
      <w:r>
        <w:t xml:space="preserve"> If you are a U.S. person and a requester gives you a form other than Form W-9 to request your TIN, you must use the requester's form if it is substantially similar to this Form W-9.</w:t>
      </w:r>
    </w:p>
    <w:p w:rsidR="001145D4" w:rsidRDefault="001145D4">
      <w:pPr>
        <w:pStyle w:val="BodyText"/>
        <w:shd w:val="clear" w:color="auto" w:fill="auto"/>
        <w:ind w:left="20" w:right="40"/>
      </w:pPr>
      <w:r>
        <w:rPr>
          <w:rStyle w:val="BodytextBold5"/>
        </w:rPr>
        <w:t>Definition of a U.S. person.</w:t>
      </w:r>
      <w:r>
        <w:t xml:space="preserve"> For federal tax purposes, you are considered a U.S. person if you are:</w:t>
      </w:r>
    </w:p>
    <w:p w:rsidR="001145D4" w:rsidRDefault="001145D4">
      <w:pPr>
        <w:pStyle w:val="BodyText"/>
        <w:numPr>
          <w:ilvl w:val="0"/>
          <w:numId w:val="2"/>
        </w:numPr>
        <w:shd w:val="clear" w:color="auto" w:fill="auto"/>
        <w:tabs>
          <w:tab w:val="left" w:pos="135"/>
        </w:tabs>
        <w:spacing w:line="150" w:lineRule="exact"/>
        <w:ind w:left="20"/>
      </w:pPr>
      <w:r>
        <w:t>An individual who is a U.S. citizen or U.S. resident alien;</w:t>
      </w:r>
    </w:p>
    <w:p w:rsidR="001145D4" w:rsidRDefault="001145D4">
      <w:pPr>
        <w:pStyle w:val="BodyText"/>
        <w:numPr>
          <w:ilvl w:val="0"/>
          <w:numId w:val="2"/>
        </w:numPr>
        <w:shd w:val="clear" w:color="auto" w:fill="auto"/>
        <w:tabs>
          <w:tab w:val="left" w:pos="140"/>
        </w:tabs>
        <w:spacing w:line="182" w:lineRule="exact"/>
        <w:ind w:left="20" w:right="40"/>
      </w:pPr>
      <w:r>
        <w:t>A partnership, corporation, company, or association created or organized in the United States or under the laws of the United States;</w:t>
      </w:r>
    </w:p>
    <w:p w:rsidR="001145D4" w:rsidRDefault="001145D4">
      <w:pPr>
        <w:pStyle w:val="BodyText"/>
        <w:numPr>
          <w:ilvl w:val="0"/>
          <w:numId w:val="2"/>
        </w:numPr>
        <w:shd w:val="clear" w:color="auto" w:fill="auto"/>
        <w:tabs>
          <w:tab w:val="left" w:pos="135"/>
        </w:tabs>
        <w:spacing w:line="150" w:lineRule="exact"/>
        <w:ind w:left="20"/>
      </w:pPr>
      <w:r>
        <w:t>An estate (other than a foreign estate); or</w:t>
      </w:r>
    </w:p>
    <w:p w:rsidR="001145D4" w:rsidRDefault="001145D4">
      <w:pPr>
        <w:pStyle w:val="BodyText"/>
        <w:numPr>
          <w:ilvl w:val="0"/>
          <w:numId w:val="2"/>
        </w:numPr>
        <w:shd w:val="clear" w:color="auto" w:fill="auto"/>
        <w:tabs>
          <w:tab w:val="left" w:pos="135"/>
        </w:tabs>
        <w:spacing w:line="150" w:lineRule="exact"/>
        <w:ind w:left="20"/>
      </w:pPr>
      <w:r>
        <w:t>A domestic trust (as defined in Regulations section 301.7701-7).</w:t>
      </w:r>
    </w:p>
    <w:p w:rsidR="001145D4" w:rsidRDefault="001145D4">
      <w:pPr>
        <w:pStyle w:val="BodyText"/>
        <w:shd w:val="clear" w:color="auto" w:fill="auto"/>
        <w:ind w:left="20" w:right="40"/>
      </w:pPr>
      <w:r>
        <w:rPr>
          <w:rStyle w:val="BodytextBold5"/>
        </w:rPr>
        <w:t>Special rules for partnerships.</w:t>
      </w:r>
      <w:r>
        <w:t xml:space="preserve"> 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are a U.S. person that is a partner in a partnership conducting a trade or business in the United States, provide Form W-9 to the partnership to establish your U.S. status and avoid section 1446 withholding on your share of partnership income.</w:t>
      </w:r>
    </w:p>
    <w:p w:rsidR="001145D4" w:rsidRDefault="001145D4">
      <w:pPr>
        <w:pStyle w:val="BodyText"/>
        <w:shd w:val="clear" w:color="auto" w:fill="auto"/>
        <w:ind w:left="20" w:right="40" w:firstLine="160"/>
      </w:pPr>
      <w:r>
        <w:t>In the cases below, the following person must give Form W-9 to the partnership for purposes of establishing its U.S. status and avoiding withholding on its allocable share of net income from the partnership conducting a trade or business in the United States.</w:t>
      </w:r>
    </w:p>
    <w:p w:rsidR="001145D4" w:rsidRDefault="001145D4">
      <w:pPr>
        <w:pStyle w:val="BodyText"/>
        <w:numPr>
          <w:ilvl w:val="0"/>
          <w:numId w:val="2"/>
        </w:numPr>
        <w:shd w:val="clear" w:color="auto" w:fill="auto"/>
        <w:tabs>
          <w:tab w:val="left" w:pos="154"/>
        </w:tabs>
        <w:spacing w:line="182" w:lineRule="exact"/>
        <w:ind w:left="20" w:right="40"/>
      </w:pPr>
      <w:r>
        <w:t>In the case of a disregarded entity with a U.S. owner, the U.S. owner of the disregarded entity and not the entity;</w:t>
      </w:r>
    </w:p>
    <w:p w:rsidR="001145D4" w:rsidRDefault="001145D4">
      <w:pPr>
        <w:pStyle w:val="BodyText"/>
        <w:numPr>
          <w:ilvl w:val="0"/>
          <w:numId w:val="2"/>
        </w:numPr>
        <w:shd w:val="clear" w:color="auto" w:fill="auto"/>
        <w:tabs>
          <w:tab w:val="left" w:pos="154"/>
        </w:tabs>
        <w:ind w:left="20" w:right="200"/>
        <w:jc w:val="both"/>
      </w:pPr>
      <w:r>
        <w:t>In the case of a grantor trust with a U.S. grantor or other U.S. owner, generally, the U.S. grantor or other U.S. owner of the grantor trust and not the trust; and</w:t>
      </w:r>
    </w:p>
    <w:p w:rsidR="001145D4" w:rsidRDefault="001145D4">
      <w:pPr>
        <w:pStyle w:val="BodyText"/>
        <w:numPr>
          <w:ilvl w:val="0"/>
          <w:numId w:val="2"/>
        </w:numPr>
        <w:shd w:val="clear" w:color="auto" w:fill="auto"/>
        <w:tabs>
          <w:tab w:val="left" w:pos="150"/>
        </w:tabs>
        <w:ind w:left="20" w:right="40"/>
      </w:pPr>
      <w:r>
        <w:t>In the case of a U.S. trust (other than a grantor trust), the U.S. trust (other than a grantor trust) and not the beneficiaries of the trust.</w:t>
      </w:r>
    </w:p>
    <w:p w:rsidR="001145D4" w:rsidRDefault="001145D4">
      <w:pPr>
        <w:pStyle w:val="BodyText"/>
        <w:shd w:val="clear" w:color="auto" w:fill="auto"/>
        <w:ind w:left="20" w:right="40"/>
      </w:pPr>
      <w:r>
        <w:rPr>
          <w:rStyle w:val="BodytextBold5"/>
        </w:rPr>
        <w:t>Foreign person.</w:t>
      </w:r>
      <w:r>
        <w:t xml:space="preserve"> If you are a foreign person or the U.S. branch of a foreign bank that has elected to be treated as a U.S. person, do not use Form W-9. Instead, use the appropriate Form W-8 or Form 8233 (see Pub. 515, Withholding of Tax on Nonresident Aliens and Foreign Entities).</w:t>
      </w:r>
    </w:p>
    <w:p w:rsidR="001145D4" w:rsidRDefault="001145D4">
      <w:pPr>
        <w:pStyle w:val="BodyText"/>
        <w:shd w:val="clear" w:color="auto" w:fill="auto"/>
        <w:ind w:left="20" w:right="40"/>
      </w:pPr>
      <w:r>
        <w:rPr>
          <w:rStyle w:val="BodytextBold5"/>
        </w:rPr>
        <w:t>Nonresident alien who becomes a resident alien.</w:t>
      </w:r>
      <w:r>
        <w:t xml:space="preserve"> 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 purposes.</w:t>
      </w:r>
    </w:p>
    <w:p w:rsidR="001145D4" w:rsidRDefault="001145D4">
      <w:pPr>
        <w:pStyle w:val="BodyText"/>
        <w:shd w:val="clear" w:color="auto" w:fill="auto"/>
        <w:spacing w:line="158" w:lineRule="exact"/>
        <w:ind w:left="20" w:right="40" w:firstLine="160"/>
      </w:pPr>
      <w:r>
        <w:t>If you are a U.S. resident alien who is relying on an exception contained in the saving clause of a tax treaty to claim an exemption from U.S. tax on certain types of income, you must attach a statement to Form W-9 that specifies the following five items.</w:t>
      </w:r>
    </w:p>
    <w:p w:rsidR="001145D4" w:rsidRDefault="001145D4">
      <w:pPr>
        <w:pStyle w:val="BodyText"/>
        <w:numPr>
          <w:ilvl w:val="1"/>
          <w:numId w:val="2"/>
        </w:numPr>
        <w:shd w:val="clear" w:color="auto" w:fill="auto"/>
        <w:tabs>
          <w:tab w:val="left" w:pos="351"/>
        </w:tabs>
        <w:spacing w:line="158" w:lineRule="exact"/>
        <w:ind w:left="20" w:right="40" w:firstLine="160"/>
      </w:pPr>
      <w:r>
        <w:t>The treaty country. Generally, this must be the same treaty under which you claimed exemption from tax as a nonresident alien.</w:t>
      </w:r>
    </w:p>
    <w:p w:rsidR="001145D4" w:rsidRDefault="001145D4">
      <w:pPr>
        <w:pStyle w:val="BodyText"/>
        <w:numPr>
          <w:ilvl w:val="1"/>
          <w:numId w:val="2"/>
        </w:numPr>
        <w:shd w:val="clear" w:color="auto" w:fill="auto"/>
        <w:tabs>
          <w:tab w:val="left" w:pos="358"/>
        </w:tabs>
        <w:spacing w:line="150" w:lineRule="exact"/>
        <w:ind w:left="20" w:firstLine="160"/>
      </w:pPr>
      <w:r>
        <w:t>The treaty article addressing the income.</w:t>
      </w:r>
    </w:p>
    <w:p w:rsidR="001145D4" w:rsidRDefault="001145D4">
      <w:pPr>
        <w:pStyle w:val="BodyText"/>
        <w:numPr>
          <w:ilvl w:val="1"/>
          <w:numId w:val="2"/>
        </w:numPr>
        <w:shd w:val="clear" w:color="auto" w:fill="auto"/>
        <w:tabs>
          <w:tab w:val="left" w:pos="351"/>
        </w:tabs>
        <w:spacing w:line="158" w:lineRule="exact"/>
        <w:ind w:left="20" w:right="40" w:firstLine="160"/>
      </w:pPr>
      <w:r>
        <w:t>The article number (or location) in the tax treaty that contains the saving clause and its exceptions.</w:t>
      </w:r>
    </w:p>
    <w:p w:rsidR="001145D4" w:rsidRDefault="001145D4">
      <w:pPr>
        <w:pStyle w:val="BodyText"/>
        <w:numPr>
          <w:ilvl w:val="1"/>
          <w:numId w:val="2"/>
        </w:numPr>
        <w:shd w:val="clear" w:color="auto" w:fill="auto"/>
        <w:tabs>
          <w:tab w:val="left" w:pos="356"/>
        </w:tabs>
        <w:spacing w:line="158" w:lineRule="exact"/>
        <w:ind w:left="20" w:right="40" w:firstLine="160"/>
      </w:pPr>
      <w:r>
        <w:t>The type and amount of income that qualifies for the exemption from tax.</w:t>
      </w:r>
    </w:p>
    <w:p w:rsidR="001145D4" w:rsidRDefault="001145D4">
      <w:pPr>
        <w:pStyle w:val="BodyText"/>
        <w:numPr>
          <w:ilvl w:val="1"/>
          <w:numId w:val="2"/>
        </w:numPr>
        <w:shd w:val="clear" w:color="auto" w:fill="auto"/>
        <w:tabs>
          <w:tab w:val="left" w:pos="361"/>
        </w:tabs>
        <w:spacing w:line="163" w:lineRule="exact"/>
        <w:ind w:left="20" w:right="40" w:firstLine="160"/>
      </w:pPr>
      <w:r>
        <w:t>Sufficient facts to justify the exemption from tax under the terms of the treaty article.</w:t>
      </w:r>
    </w:p>
    <w:p w:rsidR="001145D4" w:rsidRDefault="001145D4">
      <w:pPr>
        <w:pStyle w:val="BodyText"/>
        <w:shd w:val="clear" w:color="auto" w:fill="auto"/>
        <w:spacing w:after="56"/>
        <w:ind w:left="20" w:right="60" w:firstLine="160"/>
      </w:pPr>
      <w:r>
        <w:rPr>
          <w:rStyle w:val="BodytextBold4"/>
        </w:rPr>
        <w:t>Example.</w:t>
      </w:r>
      <w:r>
        <w:t xml:space="preserve"> 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 described above to support that exemption.</w:t>
      </w:r>
    </w:p>
    <w:p w:rsidR="001145D4" w:rsidRDefault="001145D4">
      <w:pPr>
        <w:pStyle w:val="BodyText"/>
        <w:shd w:val="clear" w:color="auto" w:fill="auto"/>
        <w:spacing w:after="82" w:line="182" w:lineRule="exact"/>
        <w:ind w:left="20" w:right="60" w:firstLine="160"/>
      </w:pPr>
      <w:r>
        <w:t>If you are a nonresident alien or a foreign entity, give the requester the appropriate completed Form W-8 or Form 8233.</w:t>
      </w:r>
    </w:p>
    <w:p w:rsidR="001145D4" w:rsidRDefault="001145D4">
      <w:pPr>
        <w:pStyle w:val="Heading20"/>
        <w:keepNext/>
        <w:keepLines/>
        <w:shd w:val="clear" w:color="auto" w:fill="auto"/>
        <w:spacing w:before="0" w:after="30" w:line="230" w:lineRule="exact"/>
        <w:ind w:left="20"/>
        <w:jc w:val="left"/>
      </w:pPr>
      <w:bookmarkStart w:id="3" w:name="bookmark3"/>
      <w:r>
        <w:t>Backup Withholding</w:t>
      </w:r>
      <w:bookmarkEnd w:id="3"/>
    </w:p>
    <w:p w:rsidR="001145D4" w:rsidRDefault="001145D4">
      <w:pPr>
        <w:pStyle w:val="BodyText"/>
        <w:shd w:val="clear" w:color="auto" w:fill="auto"/>
        <w:spacing w:after="60"/>
        <w:ind w:left="20" w:right="60"/>
      </w:pPr>
      <w:r>
        <w:rPr>
          <w:rStyle w:val="BodytextBold5"/>
        </w:rPr>
        <w:t>What is backup withholding?</w:t>
      </w:r>
      <w:r>
        <w:t xml:space="preserve"> Persons making certain payments to you must under certain conditions withhold and pay to the</w:t>
      </w:r>
      <w:r>
        <w:rPr>
          <w:rStyle w:val="Bodytext9pt2"/>
        </w:rPr>
        <w:t xml:space="preserve"> iRs</w:t>
      </w:r>
      <w:r>
        <w:t xml:space="preserve"> 24% of such payments. This is called "backup withholding." Payments that may be subject to backup withholding include interest, tax-exempt interest, dividends, broker and barter exchange transactions, rents, royalties, nonemployee pay, payments made in settlement of payment card and third party network transactions, and certain payments from fishing boat operators. Real estate transactions are not subject to backup withholding.</w:t>
      </w:r>
    </w:p>
    <w:p w:rsidR="001145D4" w:rsidRDefault="001145D4">
      <w:pPr>
        <w:pStyle w:val="BodyText"/>
        <w:shd w:val="clear" w:color="auto" w:fill="auto"/>
        <w:spacing w:after="82"/>
        <w:ind w:left="20" w:right="60" w:firstLine="160"/>
      </w:pPr>
      <w:r>
        <w:t>You will not be subject to backup withholding on payments you receive if you give the requester your correct TIN, make the proper certifications, and report all your taxable interest and dividends on your tax return.</w:t>
      </w:r>
    </w:p>
    <w:p w:rsidR="001145D4" w:rsidRDefault="001145D4">
      <w:pPr>
        <w:pStyle w:val="Bodytext40"/>
        <w:shd w:val="clear" w:color="auto" w:fill="auto"/>
        <w:spacing w:after="25" w:line="150" w:lineRule="exact"/>
        <w:ind w:left="20"/>
      </w:pPr>
      <w:bookmarkStart w:id="4" w:name="bookmark4"/>
      <w:r>
        <w:t>Payments you receive will be subject to backup withholding if:</w:t>
      </w:r>
      <w:bookmarkEnd w:id="4"/>
    </w:p>
    <w:p w:rsidR="001145D4" w:rsidRDefault="001145D4">
      <w:pPr>
        <w:pStyle w:val="BodyText"/>
        <w:numPr>
          <w:ilvl w:val="2"/>
          <w:numId w:val="2"/>
        </w:numPr>
        <w:shd w:val="clear" w:color="auto" w:fill="auto"/>
        <w:tabs>
          <w:tab w:val="left" w:pos="343"/>
        </w:tabs>
        <w:spacing w:line="150" w:lineRule="exact"/>
        <w:ind w:left="20" w:firstLine="160"/>
      </w:pPr>
      <w:r>
        <w:t>You do not furnish your TIN to the requester,</w:t>
      </w:r>
    </w:p>
    <w:p w:rsidR="001145D4" w:rsidRDefault="001145D4">
      <w:pPr>
        <w:pStyle w:val="BodyText"/>
        <w:numPr>
          <w:ilvl w:val="2"/>
          <w:numId w:val="2"/>
        </w:numPr>
        <w:shd w:val="clear" w:color="auto" w:fill="auto"/>
        <w:tabs>
          <w:tab w:val="left" w:pos="342"/>
        </w:tabs>
        <w:spacing w:after="86" w:line="182" w:lineRule="exact"/>
        <w:ind w:left="20" w:right="60" w:firstLine="160"/>
      </w:pPr>
      <w:r>
        <w:t>You do not certify your TIN when required (see the instructions for Part II for details),</w:t>
      </w:r>
    </w:p>
    <w:p w:rsidR="001145D4" w:rsidRDefault="001145D4">
      <w:pPr>
        <w:pStyle w:val="BodyText"/>
        <w:numPr>
          <w:ilvl w:val="2"/>
          <w:numId w:val="2"/>
        </w:numPr>
        <w:shd w:val="clear" w:color="auto" w:fill="auto"/>
        <w:tabs>
          <w:tab w:val="left" w:pos="353"/>
        </w:tabs>
        <w:spacing w:after="3" w:line="150" w:lineRule="exact"/>
        <w:ind w:left="20" w:firstLine="160"/>
      </w:pPr>
      <w:r>
        <w:t>The IRS tells the requester that you furnished an incorrect TIN,</w:t>
      </w:r>
    </w:p>
    <w:p w:rsidR="001145D4" w:rsidRDefault="001145D4">
      <w:pPr>
        <w:pStyle w:val="BodyText"/>
        <w:numPr>
          <w:ilvl w:val="2"/>
          <w:numId w:val="2"/>
        </w:numPr>
        <w:shd w:val="clear" w:color="auto" w:fill="auto"/>
        <w:tabs>
          <w:tab w:val="left" w:pos="346"/>
        </w:tabs>
        <w:spacing w:after="60"/>
        <w:ind w:left="20" w:right="60" w:firstLine="160"/>
      </w:pPr>
      <w:r>
        <w:t>The IRS tells you that you are subject to backup withholding because you did not report all your interest and dividends on your tax return (for reportable interest and dividends only), or</w:t>
      </w:r>
    </w:p>
    <w:p w:rsidR="001145D4" w:rsidRDefault="001145D4">
      <w:pPr>
        <w:pStyle w:val="BodyText"/>
        <w:numPr>
          <w:ilvl w:val="2"/>
          <w:numId w:val="2"/>
        </w:numPr>
        <w:shd w:val="clear" w:color="auto" w:fill="auto"/>
        <w:tabs>
          <w:tab w:val="left" w:pos="351"/>
        </w:tabs>
        <w:spacing w:after="45"/>
        <w:ind w:left="20" w:right="60" w:firstLine="160"/>
      </w:pPr>
      <w:r>
        <w:t>You do not certify to the requester that you are not subject to backup withholding under 4 above (for reportable interest and dividend accounts opened after 1983 only).</w:t>
      </w:r>
    </w:p>
    <w:p w:rsidR="001145D4" w:rsidRDefault="001145D4">
      <w:pPr>
        <w:pStyle w:val="BodyText"/>
        <w:shd w:val="clear" w:color="auto" w:fill="auto"/>
        <w:spacing w:after="94" w:line="197" w:lineRule="exact"/>
        <w:ind w:left="20" w:right="60" w:firstLine="160"/>
      </w:pPr>
      <w:r>
        <w:t>Certain payees and payments are exempt from backup withholding. See</w:t>
      </w:r>
      <w:r>
        <w:rPr>
          <w:rStyle w:val="BodytextItalic4"/>
        </w:rPr>
        <w:t xml:space="preserve"> Exempt payee code,</w:t>
      </w:r>
      <w:r>
        <w:t xml:space="preserve"> later, and the separate Instructions for the Requester of Form W-9 for more information. Also see</w:t>
      </w:r>
      <w:r>
        <w:rPr>
          <w:rStyle w:val="BodytextItalic4"/>
        </w:rPr>
        <w:t xml:space="preserve"> Special rules for partnerships,</w:t>
      </w:r>
      <w:r>
        <w:t xml:space="preserve"> earlier.</w:t>
      </w:r>
    </w:p>
    <w:p w:rsidR="001145D4" w:rsidRDefault="001145D4">
      <w:pPr>
        <w:pStyle w:val="Heading20"/>
        <w:keepNext/>
        <w:keepLines/>
        <w:shd w:val="clear" w:color="auto" w:fill="auto"/>
        <w:spacing w:before="0" w:after="47" w:line="230" w:lineRule="exact"/>
        <w:ind w:left="20"/>
        <w:jc w:val="left"/>
      </w:pPr>
      <w:bookmarkStart w:id="5" w:name="bookmark5"/>
      <w:r>
        <w:t>What is FATCA Reporting?</w:t>
      </w:r>
      <w:bookmarkEnd w:id="5"/>
    </w:p>
    <w:p w:rsidR="001145D4" w:rsidRDefault="001145D4">
      <w:pPr>
        <w:pStyle w:val="BodyText"/>
        <w:shd w:val="clear" w:color="auto" w:fill="auto"/>
        <w:spacing w:after="78"/>
        <w:ind w:left="20" w:right="60"/>
      </w:pPr>
      <w:r>
        <w:t>The Foreign Account Tax Compliance Act (FATCA) requires a participating foreign financial institution to report all United States account holders that are specified United States persons. Certain payees are exempt from FATCA reporting. See</w:t>
      </w:r>
      <w:r>
        <w:rPr>
          <w:rStyle w:val="BodytextItalic4"/>
        </w:rPr>
        <w:t xml:space="preserve"> Exemption from FATCA reporting code,</w:t>
      </w:r>
      <w:r>
        <w:t xml:space="preserve"> later, and the Instructions for the Requester of Form W-9 for more information.</w:t>
      </w:r>
    </w:p>
    <w:p w:rsidR="001145D4" w:rsidRDefault="001145D4">
      <w:pPr>
        <w:pStyle w:val="Heading20"/>
        <w:keepNext/>
        <w:keepLines/>
        <w:shd w:val="clear" w:color="auto" w:fill="auto"/>
        <w:spacing w:before="0" w:after="47" w:line="230" w:lineRule="exact"/>
        <w:ind w:left="20"/>
        <w:jc w:val="left"/>
      </w:pPr>
      <w:bookmarkStart w:id="6" w:name="bookmark6"/>
      <w:r>
        <w:t>Updating Your Information</w:t>
      </w:r>
      <w:bookmarkEnd w:id="6"/>
    </w:p>
    <w:p w:rsidR="001145D4" w:rsidRDefault="001145D4">
      <w:pPr>
        <w:pStyle w:val="BodyText"/>
        <w:shd w:val="clear" w:color="auto" w:fill="auto"/>
        <w:spacing w:after="78"/>
        <w:ind w:left="20" w:right="60"/>
      </w:pPr>
      <w:r>
        <w:t>You must provide updated information to any person to whom you claimed to be an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grantor of a grantor trust dies.</w:t>
      </w:r>
    </w:p>
    <w:p w:rsidR="001145D4" w:rsidRDefault="001145D4">
      <w:pPr>
        <w:pStyle w:val="Heading20"/>
        <w:keepNext/>
        <w:keepLines/>
        <w:shd w:val="clear" w:color="auto" w:fill="auto"/>
        <w:spacing w:before="0" w:after="47" w:line="230" w:lineRule="exact"/>
        <w:ind w:left="20"/>
        <w:jc w:val="left"/>
      </w:pPr>
      <w:bookmarkStart w:id="7" w:name="bookmark7"/>
      <w:r>
        <w:t>Penalties</w:t>
      </w:r>
      <w:bookmarkEnd w:id="7"/>
    </w:p>
    <w:p w:rsidR="001145D4" w:rsidRDefault="001145D4">
      <w:pPr>
        <w:pStyle w:val="BodyText"/>
        <w:shd w:val="clear" w:color="auto" w:fill="auto"/>
        <w:spacing w:after="60"/>
        <w:ind w:left="20" w:right="60"/>
      </w:pPr>
      <w:r>
        <w:rPr>
          <w:rStyle w:val="BodytextBold5"/>
        </w:rPr>
        <w:t>Failure to furnish TIN.</w:t>
      </w:r>
      <w:r>
        <w:t xml:space="preserve"> If you fail to furnish your correct TIN to a requester, you are subject to a penalty of $50 for each such failure unless your failure is due to reasonable cause and not to willful neglect.</w:t>
      </w:r>
    </w:p>
    <w:p w:rsidR="001145D4" w:rsidRDefault="001145D4">
      <w:pPr>
        <w:pStyle w:val="Bodytext40"/>
        <w:shd w:val="clear" w:color="auto" w:fill="auto"/>
        <w:spacing w:line="178" w:lineRule="exact"/>
        <w:ind w:left="20"/>
      </w:pPr>
      <w:bookmarkStart w:id="8" w:name="bookmark8"/>
      <w:r>
        <w:t>Civil penalty for false information with respect to withholding.</w:t>
      </w:r>
      <w:r>
        <w:rPr>
          <w:rStyle w:val="Bodytext4NotBold"/>
          <w:b w:val="0"/>
          <w:bCs w:val="0"/>
        </w:rPr>
        <w:t xml:space="preserve"> If you</w:t>
      </w:r>
      <w:bookmarkEnd w:id="8"/>
    </w:p>
    <w:p w:rsidR="001145D4" w:rsidRDefault="001145D4">
      <w:pPr>
        <w:pStyle w:val="BodyText"/>
        <w:shd w:val="clear" w:color="auto" w:fill="auto"/>
        <w:ind w:left="20" w:right="60"/>
      </w:pPr>
      <w:r>
        <w:t>make a false statement with no reasonable basis that results in no backup withholding, you are subject to a $500 penalty.</w:t>
      </w:r>
    </w:p>
    <w:p w:rsidR="001145D4" w:rsidRDefault="001145D4">
      <w:pPr>
        <w:pStyle w:val="BodyText"/>
        <w:shd w:val="clear" w:color="auto" w:fill="auto"/>
        <w:spacing w:after="56"/>
        <w:ind w:left="20" w:right="40"/>
      </w:pPr>
      <w:r>
        <w:rPr>
          <w:rStyle w:val="BodytextBold3"/>
        </w:rPr>
        <w:t>Criminal penalty for falsifying information.</w:t>
      </w:r>
      <w:r>
        <w:t xml:space="preserve"> Willfully falsifying certifications or affirmations may subject you to criminal penalties including fines and/or imprisonment.</w:t>
      </w:r>
    </w:p>
    <w:p w:rsidR="001145D4" w:rsidRDefault="001145D4">
      <w:pPr>
        <w:pStyle w:val="BodyText"/>
        <w:shd w:val="clear" w:color="auto" w:fill="auto"/>
        <w:spacing w:after="110" w:line="182" w:lineRule="exact"/>
        <w:ind w:left="20" w:right="40"/>
      </w:pPr>
      <w:r>
        <w:rPr>
          <w:rStyle w:val="BodytextBold3"/>
        </w:rPr>
        <w:t>Misuse of TINs.</w:t>
      </w:r>
      <w:r>
        <w:t xml:space="preserve"> If the requester discloses or uses TINs in violation of federal law, the requester may be subject to civil and criminal penalties.</w:t>
      </w:r>
    </w:p>
    <w:p w:rsidR="001145D4" w:rsidRDefault="001145D4">
      <w:pPr>
        <w:pStyle w:val="Heading10"/>
        <w:keepNext/>
        <w:keepLines/>
        <w:shd w:val="clear" w:color="auto" w:fill="auto"/>
        <w:spacing w:after="123" w:line="270" w:lineRule="exact"/>
        <w:ind w:left="20"/>
        <w:jc w:val="left"/>
      </w:pPr>
      <w:bookmarkStart w:id="9" w:name="bookmark9"/>
      <w:r>
        <w:t>Specific Instructions</w:t>
      </w:r>
      <w:bookmarkEnd w:id="9"/>
    </w:p>
    <w:p w:rsidR="001145D4" w:rsidRDefault="001145D4">
      <w:pPr>
        <w:pStyle w:val="Heading30"/>
        <w:keepNext/>
        <w:keepLines/>
        <w:shd w:val="clear" w:color="auto" w:fill="auto"/>
        <w:spacing w:after="30" w:line="190" w:lineRule="exact"/>
        <w:ind w:left="20"/>
      </w:pPr>
      <w:bookmarkStart w:id="10" w:name="bookmark10"/>
      <w:r>
        <w:t>Line 1</w:t>
      </w:r>
      <w:bookmarkEnd w:id="10"/>
    </w:p>
    <w:p w:rsidR="001145D4" w:rsidRDefault="001145D4">
      <w:pPr>
        <w:pStyle w:val="BodyText"/>
        <w:shd w:val="clear" w:color="auto" w:fill="auto"/>
        <w:spacing w:after="64" w:line="182" w:lineRule="exact"/>
        <w:ind w:left="20" w:right="40"/>
      </w:pPr>
      <w:r>
        <w:t>You must enter one of the following on this line;</w:t>
      </w:r>
      <w:r>
        <w:rPr>
          <w:rStyle w:val="BodytextBold3"/>
        </w:rPr>
        <w:t xml:space="preserve"> do not</w:t>
      </w:r>
      <w:r>
        <w:t xml:space="preserve"> leave this line blank. The name should match the name on your tax return.</w:t>
      </w:r>
    </w:p>
    <w:p w:rsidR="001145D4" w:rsidRDefault="001145D4">
      <w:pPr>
        <w:pStyle w:val="BodyText"/>
        <w:shd w:val="clear" w:color="auto" w:fill="auto"/>
        <w:spacing w:after="60"/>
        <w:ind w:left="20" w:right="40" w:firstLine="160"/>
      </w:pPr>
      <w:r>
        <w:t>If this Form W-9 is for a joint account (other than an account maintained by a foreign financial institution (FFI)), list first, and then circle, the name of the person or entity whose number you entered in Part I of Form W-9. If you are providing Form W-9 to an FFI to document a joint account, each holder of the account that is a U.S. person must provide a Form W-9.</w:t>
      </w:r>
    </w:p>
    <w:p w:rsidR="001145D4" w:rsidRDefault="001145D4">
      <w:pPr>
        <w:pStyle w:val="BodyText"/>
        <w:numPr>
          <w:ilvl w:val="3"/>
          <w:numId w:val="2"/>
        </w:numPr>
        <w:shd w:val="clear" w:color="auto" w:fill="auto"/>
        <w:tabs>
          <w:tab w:val="left" w:pos="409"/>
        </w:tabs>
        <w:spacing w:after="60"/>
        <w:ind w:left="20" w:right="40" w:firstLine="160"/>
      </w:pPr>
      <w:r>
        <w:rPr>
          <w:rStyle w:val="BodytextBold3"/>
        </w:rPr>
        <w:t>Individual.</w:t>
      </w:r>
      <w:r>
        <w:t xml:space="preserve"> Generally, enter the name shown on your tax return. If you have changed your last name without informing the Social Security Administration (SSA) of the name change, enter your first name, the last name as shown on your social security card, and your new last name.</w:t>
      </w:r>
    </w:p>
    <w:p w:rsidR="001145D4" w:rsidRDefault="001145D4">
      <w:pPr>
        <w:pStyle w:val="BodyText"/>
        <w:shd w:val="clear" w:color="auto" w:fill="auto"/>
        <w:spacing w:after="60"/>
        <w:ind w:left="20" w:right="40"/>
      </w:pPr>
      <w:r>
        <w:rPr>
          <w:rStyle w:val="BodytextBold3"/>
        </w:rPr>
        <w:t>Note: ITIN applicant:</w:t>
      </w:r>
      <w:r>
        <w:t xml:space="preserve"> Enter your individual name as it was entered on your Form W-7 application, line 1a. This should also be the same as the name you entered on the Form 1040/1040A/1040EZ you filed with your application.</w:t>
      </w:r>
    </w:p>
    <w:p w:rsidR="001145D4" w:rsidRDefault="001145D4">
      <w:pPr>
        <w:pStyle w:val="BodyText"/>
        <w:numPr>
          <w:ilvl w:val="3"/>
          <w:numId w:val="2"/>
        </w:numPr>
        <w:shd w:val="clear" w:color="auto" w:fill="auto"/>
        <w:tabs>
          <w:tab w:val="left" w:pos="409"/>
        </w:tabs>
        <w:spacing w:after="60"/>
        <w:ind w:left="20" w:right="40" w:firstLine="160"/>
      </w:pPr>
      <w:r>
        <w:rPr>
          <w:rStyle w:val="BodytextBold3"/>
        </w:rPr>
        <w:lastRenderedPageBreak/>
        <w:t>Sole proprietor or single-member LLC.</w:t>
      </w:r>
      <w:r>
        <w:t xml:space="preserve"> Enter your individual name as shown on your 1040/1040A/1040EZ on line 1. You may enter your business, trade, or "doing business as" (DBA) name on line 2.</w:t>
      </w:r>
    </w:p>
    <w:p w:rsidR="001145D4" w:rsidRDefault="001145D4">
      <w:pPr>
        <w:pStyle w:val="BodyText"/>
        <w:numPr>
          <w:ilvl w:val="3"/>
          <w:numId w:val="2"/>
        </w:numPr>
        <w:shd w:val="clear" w:color="auto" w:fill="auto"/>
        <w:tabs>
          <w:tab w:val="left" w:pos="394"/>
        </w:tabs>
        <w:spacing w:after="60"/>
        <w:ind w:left="20" w:right="40" w:firstLine="160"/>
      </w:pPr>
      <w:r>
        <w:rPr>
          <w:rStyle w:val="BodytextBold3"/>
        </w:rPr>
        <w:t>Partnership, LLC that is not a single-member LLC, C corporation, or S corporation.</w:t>
      </w:r>
      <w:r>
        <w:t xml:space="preserve"> Enter the entity's name as shown on the entity's tax return on line 1 and any business, trade, or DBA name on line 2.</w:t>
      </w:r>
    </w:p>
    <w:p w:rsidR="001145D4" w:rsidRDefault="001145D4">
      <w:pPr>
        <w:pStyle w:val="BodyText"/>
        <w:numPr>
          <w:ilvl w:val="3"/>
          <w:numId w:val="2"/>
        </w:numPr>
        <w:shd w:val="clear" w:color="auto" w:fill="auto"/>
        <w:tabs>
          <w:tab w:val="left" w:pos="409"/>
        </w:tabs>
        <w:spacing w:after="60"/>
        <w:ind w:left="20" w:right="40" w:firstLine="160"/>
      </w:pPr>
      <w:r>
        <w:rPr>
          <w:rStyle w:val="BodytextBold3"/>
        </w:rPr>
        <w:t>Other entities.</w:t>
      </w:r>
      <w:r>
        <w:t xml:space="preserve"> Enter your name as shown on required U.S. federal tax documents on line 1. This name should match the name shown on the charter or other legal document creating the entity. You may enter any business, trade, or DBA name on line 2.</w:t>
      </w:r>
    </w:p>
    <w:p w:rsidR="001145D4" w:rsidRDefault="001145D4">
      <w:pPr>
        <w:pStyle w:val="BodyText"/>
        <w:numPr>
          <w:ilvl w:val="3"/>
          <w:numId w:val="2"/>
        </w:numPr>
        <w:shd w:val="clear" w:color="auto" w:fill="auto"/>
        <w:tabs>
          <w:tab w:val="left" w:pos="409"/>
        </w:tabs>
        <w:spacing w:after="50"/>
        <w:ind w:left="20" w:right="40" w:firstLine="160"/>
      </w:pPr>
      <w:r>
        <w:rPr>
          <w:rStyle w:val="BodytextBold3"/>
        </w:rPr>
        <w:t>Disregarded entity.</w:t>
      </w:r>
      <w:r>
        <w:t xml:space="preserve"> For U.S. federal tax purposes, an entity that is disregarded as an entity separate from its owner is treated as a "disregarded entity." See Regulations section 301.7701-2(c)(2)(iii). 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rsidR="001145D4" w:rsidRDefault="001145D4">
      <w:pPr>
        <w:pStyle w:val="Heading30"/>
        <w:keepNext/>
        <w:keepLines/>
        <w:shd w:val="clear" w:color="auto" w:fill="auto"/>
        <w:spacing w:after="0" w:line="190" w:lineRule="exact"/>
        <w:ind w:left="20"/>
      </w:pPr>
      <w:bookmarkStart w:id="11" w:name="bookmark11"/>
      <w:r>
        <w:t>Line 2</w:t>
      </w:r>
      <w:bookmarkEnd w:id="11"/>
    </w:p>
    <w:p w:rsidR="001145D4" w:rsidRDefault="001145D4">
      <w:pPr>
        <w:pStyle w:val="BodyText"/>
        <w:shd w:val="clear" w:color="auto" w:fill="auto"/>
        <w:spacing w:after="50"/>
        <w:ind w:left="20" w:right="40"/>
      </w:pPr>
      <w:r>
        <w:t>If you have a business name, trade name, DBA name, or disregarded entity name, you may enter it on line 2.</w:t>
      </w:r>
    </w:p>
    <w:p w:rsidR="001145D4" w:rsidRDefault="001145D4">
      <w:pPr>
        <w:pStyle w:val="Heading30"/>
        <w:keepNext/>
        <w:keepLines/>
        <w:shd w:val="clear" w:color="auto" w:fill="auto"/>
        <w:spacing w:after="0" w:line="190" w:lineRule="exact"/>
        <w:ind w:left="20"/>
      </w:pPr>
      <w:bookmarkStart w:id="12" w:name="bookmark12"/>
      <w:r>
        <w:t>Line 3</w:t>
      </w:r>
      <w:bookmarkEnd w:id="12"/>
    </w:p>
    <w:p w:rsidR="001145D4" w:rsidRDefault="001145D4">
      <w:pPr>
        <w:pStyle w:val="BodyText"/>
        <w:shd w:val="clear" w:color="auto" w:fill="auto"/>
        <w:ind w:left="20" w:right="40"/>
      </w:pPr>
      <w:r>
        <w:t>Check the appropriate box on line 3 for the U.S. federal tax classification of the person whose name is entered on line 1. Check only one box on line 3.</w:t>
      </w:r>
    </w:p>
    <w:tbl>
      <w:tblPr>
        <w:tblW w:w="0" w:type="auto"/>
        <w:jc w:val="center"/>
        <w:tblLayout w:type="fixed"/>
        <w:tblCellMar>
          <w:left w:w="0" w:type="dxa"/>
          <w:right w:w="0" w:type="dxa"/>
        </w:tblCellMar>
        <w:tblLook w:val="0000" w:firstRow="0" w:lastRow="0" w:firstColumn="0" w:lastColumn="0" w:noHBand="0" w:noVBand="0"/>
      </w:tblPr>
      <w:tblGrid>
        <w:gridCol w:w="2597"/>
        <w:gridCol w:w="2597"/>
      </w:tblGrid>
      <w:tr w:rsidR="001145D4">
        <w:tblPrEx>
          <w:tblCellMar>
            <w:top w:w="0" w:type="dxa"/>
            <w:left w:w="0" w:type="dxa"/>
            <w:bottom w:w="0" w:type="dxa"/>
            <w:right w:w="0" w:type="dxa"/>
          </w:tblCellMar>
        </w:tblPrEx>
        <w:trPr>
          <w:trHeight w:val="490"/>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40"/>
              <w:framePr w:wrap="notBeside" w:vAnchor="text" w:hAnchor="text" w:xAlign="center" w:y="1"/>
              <w:shd w:val="clear" w:color="auto" w:fill="auto"/>
              <w:spacing w:line="178" w:lineRule="exact"/>
              <w:jc w:val="both"/>
            </w:pPr>
            <w:r>
              <w:t>IF the entity/person on line 1 is a(n) . . .</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40"/>
              <w:framePr w:wrap="notBeside" w:vAnchor="text" w:hAnchor="text" w:xAlign="center" w:y="1"/>
              <w:shd w:val="clear" w:color="auto" w:fill="auto"/>
              <w:spacing w:line="240" w:lineRule="auto"/>
              <w:jc w:val="both"/>
            </w:pPr>
            <w:r>
              <w:t>THEN check the box for . . .</w:t>
            </w:r>
          </w:p>
        </w:tc>
      </w:tr>
      <w:tr w:rsidR="001145D4">
        <w:tblPrEx>
          <w:tblCellMar>
            <w:top w:w="0" w:type="dxa"/>
            <w:left w:w="0" w:type="dxa"/>
            <w:bottom w:w="0" w:type="dxa"/>
            <w:right w:w="0" w:type="dxa"/>
          </w:tblCellMar>
        </w:tblPrEx>
        <w:trPr>
          <w:trHeight w:val="240"/>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 Corporation</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Corporation</w:t>
            </w:r>
          </w:p>
        </w:tc>
      </w:tr>
      <w:tr w:rsidR="001145D4">
        <w:tblPrEx>
          <w:tblCellMar>
            <w:top w:w="0" w:type="dxa"/>
            <w:left w:w="0" w:type="dxa"/>
            <w:bottom w:w="0" w:type="dxa"/>
            <w:right w:w="0" w:type="dxa"/>
          </w:tblCellMar>
        </w:tblPrEx>
        <w:trPr>
          <w:trHeight w:val="128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numPr>
                <w:ilvl w:val="0"/>
                <w:numId w:val="3"/>
              </w:numPr>
              <w:shd w:val="clear" w:color="auto" w:fill="auto"/>
              <w:tabs>
                <w:tab w:val="left" w:pos="238"/>
              </w:tabs>
              <w:spacing w:after="60" w:line="240" w:lineRule="auto"/>
              <w:jc w:val="both"/>
            </w:pPr>
            <w:r>
              <w:t>Individual</w:t>
            </w:r>
          </w:p>
          <w:p w:rsidR="001145D4" w:rsidRDefault="001145D4">
            <w:pPr>
              <w:pStyle w:val="BodyText"/>
              <w:framePr w:wrap="notBeside" w:vAnchor="text" w:hAnchor="text" w:xAlign="center" w:y="1"/>
              <w:numPr>
                <w:ilvl w:val="0"/>
                <w:numId w:val="3"/>
              </w:numPr>
              <w:shd w:val="clear" w:color="auto" w:fill="auto"/>
              <w:tabs>
                <w:tab w:val="left" w:pos="228"/>
              </w:tabs>
              <w:spacing w:before="60" w:after="60" w:line="240" w:lineRule="auto"/>
              <w:jc w:val="both"/>
            </w:pPr>
            <w:r>
              <w:t>Sole proprietorship, or</w:t>
            </w:r>
          </w:p>
          <w:p w:rsidR="001145D4" w:rsidRDefault="001145D4">
            <w:pPr>
              <w:pStyle w:val="BodyText"/>
              <w:framePr w:wrap="notBeside" w:vAnchor="text" w:hAnchor="text" w:xAlign="center" w:y="1"/>
              <w:numPr>
                <w:ilvl w:val="0"/>
                <w:numId w:val="3"/>
              </w:numPr>
              <w:shd w:val="clear" w:color="auto" w:fill="auto"/>
              <w:tabs>
                <w:tab w:val="left" w:pos="238"/>
              </w:tabs>
              <w:spacing w:before="60"/>
              <w:ind w:left="60"/>
            </w:pPr>
            <w:r>
              <w:t>Single-member limited liability company (LLC) owned by an individual and disregarded for U.S. federal tax purposes.</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jc w:val="both"/>
            </w:pPr>
            <w:r>
              <w:t>Individual/sole proprietor or single- member LLC</w:t>
            </w:r>
          </w:p>
        </w:tc>
      </w:tr>
      <w:tr w:rsidR="001145D4">
        <w:tblPrEx>
          <w:tblCellMar>
            <w:top w:w="0" w:type="dxa"/>
            <w:left w:w="0" w:type="dxa"/>
            <w:bottom w:w="0" w:type="dxa"/>
            <w:right w:w="0" w:type="dxa"/>
          </w:tblCellMar>
        </w:tblPrEx>
        <w:trPr>
          <w:trHeight w:val="902"/>
          <w:jc w:val="center"/>
        </w:trPr>
        <w:tc>
          <w:tcPr>
            <w:tcW w:w="2597" w:type="dxa"/>
            <w:vMerge w:val="restart"/>
            <w:tcBorders>
              <w:top w:val="single" w:sz="4" w:space="0" w:color="auto"/>
              <w:left w:val="single" w:sz="4" w:space="0" w:color="auto"/>
              <w:bottom w:val="nil"/>
              <w:right w:val="single" w:sz="4" w:space="0" w:color="auto"/>
            </w:tcBorders>
            <w:shd w:val="clear" w:color="auto" w:fill="FFFFFF"/>
          </w:tcPr>
          <w:p w:rsidR="001145D4" w:rsidRDefault="001145D4">
            <w:pPr>
              <w:pStyle w:val="BodyText"/>
              <w:framePr w:wrap="notBeside" w:vAnchor="text" w:hAnchor="text" w:xAlign="center" w:y="1"/>
              <w:numPr>
                <w:ilvl w:val="0"/>
                <w:numId w:val="4"/>
              </w:numPr>
              <w:shd w:val="clear" w:color="auto" w:fill="auto"/>
              <w:tabs>
                <w:tab w:val="left" w:pos="238"/>
              </w:tabs>
              <w:spacing w:line="182" w:lineRule="exact"/>
              <w:jc w:val="both"/>
            </w:pPr>
            <w:r>
              <w:t>LLC treated as a partnership for U.S. federal tax purposes,</w:t>
            </w:r>
          </w:p>
          <w:p w:rsidR="001145D4" w:rsidRDefault="001145D4">
            <w:pPr>
              <w:pStyle w:val="BodyText"/>
              <w:framePr w:wrap="notBeside" w:vAnchor="text" w:hAnchor="text" w:xAlign="center" w:y="1"/>
              <w:numPr>
                <w:ilvl w:val="0"/>
                <w:numId w:val="4"/>
              </w:numPr>
              <w:shd w:val="clear" w:color="auto" w:fill="auto"/>
              <w:tabs>
                <w:tab w:val="left" w:pos="247"/>
              </w:tabs>
              <w:jc w:val="both"/>
            </w:pPr>
            <w:r>
              <w:t>LLC that has filed Form 8832 or 2553 to be taxed as a corporation, or</w:t>
            </w:r>
          </w:p>
          <w:p w:rsidR="001145D4" w:rsidRDefault="001145D4">
            <w:pPr>
              <w:pStyle w:val="BodyText"/>
              <w:framePr w:wrap="notBeside" w:vAnchor="text" w:hAnchor="text" w:xAlign="center" w:y="1"/>
              <w:numPr>
                <w:ilvl w:val="0"/>
                <w:numId w:val="4"/>
              </w:numPr>
              <w:shd w:val="clear" w:color="auto" w:fill="auto"/>
              <w:tabs>
                <w:tab w:val="left" w:pos="247"/>
              </w:tabs>
              <w:jc w:val="both"/>
            </w:pPr>
            <w:r>
              <w:t>LLC that is disregarded as an entity separate from its owner but the owner is another LLC that is not disregarded for U.S. federal tax purposes.</w:t>
            </w:r>
          </w:p>
        </w:tc>
        <w:tc>
          <w:tcPr>
            <w:tcW w:w="2597" w:type="dxa"/>
            <w:tcBorders>
              <w:top w:val="single" w:sz="4" w:space="0" w:color="auto"/>
              <w:left w:val="single" w:sz="4" w:space="0" w:color="auto"/>
              <w:bottom w:val="nil"/>
              <w:right w:val="single" w:sz="4" w:space="0" w:color="auto"/>
            </w:tcBorders>
            <w:shd w:val="clear" w:color="auto" w:fill="FFFFFF"/>
          </w:tcPr>
          <w:p w:rsidR="001145D4" w:rsidRDefault="001145D4">
            <w:pPr>
              <w:pStyle w:val="BodyText"/>
              <w:framePr w:wrap="notBeside" w:vAnchor="text" w:hAnchor="text" w:xAlign="center" w:y="1"/>
              <w:shd w:val="clear" w:color="auto" w:fill="auto"/>
              <w:jc w:val="both"/>
            </w:pPr>
            <w:r>
              <w:t>Limited liability company and enter the appropriate tax classification. (P= Partnership; C= C corporation; or S= S corporation)</w:t>
            </w:r>
          </w:p>
        </w:tc>
      </w:tr>
      <w:tr w:rsidR="001145D4">
        <w:tblPrEx>
          <w:tblCellMar>
            <w:top w:w="0" w:type="dxa"/>
            <w:left w:w="0" w:type="dxa"/>
            <w:bottom w:w="0" w:type="dxa"/>
            <w:right w:w="0" w:type="dxa"/>
          </w:tblCellMar>
        </w:tblPrEx>
        <w:trPr>
          <w:trHeight w:val="1099"/>
          <w:jc w:val="center"/>
        </w:trPr>
        <w:tc>
          <w:tcPr>
            <w:tcW w:w="2597" w:type="dxa"/>
            <w:vMerge/>
            <w:tcBorders>
              <w:top w:val="nil"/>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jc w:val="both"/>
            </w:pPr>
          </w:p>
        </w:tc>
        <w:tc>
          <w:tcPr>
            <w:tcW w:w="2597" w:type="dxa"/>
            <w:tcBorders>
              <w:top w:val="nil"/>
              <w:left w:val="single" w:sz="4" w:space="0" w:color="auto"/>
              <w:bottom w:val="single" w:sz="4" w:space="0" w:color="auto"/>
              <w:right w:val="single" w:sz="4" w:space="0" w:color="auto"/>
            </w:tcBorders>
            <w:shd w:val="clear" w:color="auto" w:fill="FFFFFF"/>
          </w:tcPr>
          <w:p w:rsidR="001145D4" w:rsidRDefault="001145D4">
            <w:pPr>
              <w:framePr w:wrap="notBeside" w:vAnchor="text" w:hAnchor="text" w:xAlign="center" w:y="1"/>
              <w:rPr>
                <w:color w:val="auto"/>
                <w:sz w:val="10"/>
                <w:szCs w:val="10"/>
              </w:rPr>
            </w:pPr>
          </w:p>
        </w:tc>
      </w:tr>
      <w:tr w:rsidR="001145D4">
        <w:tblPrEx>
          <w:tblCellMar>
            <w:top w:w="0" w:type="dxa"/>
            <w:left w:w="0" w:type="dxa"/>
            <w:bottom w:w="0" w:type="dxa"/>
            <w:right w:w="0" w:type="dxa"/>
          </w:tblCellMar>
        </w:tblPrEx>
        <w:trPr>
          <w:trHeight w:val="240"/>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 Partnership</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Partnership</w:t>
            </w:r>
          </w:p>
        </w:tc>
      </w:tr>
      <w:tr w:rsidR="001145D4">
        <w:tblPrEx>
          <w:tblCellMar>
            <w:top w:w="0" w:type="dxa"/>
            <w:left w:w="0" w:type="dxa"/>
            <w:bottom w:w="0" w:type="dxa"/>
            <w:right w:w="0" w:type="dxa"/>
          </w:tblCellMar>
        </w:tblPrEx>
        <w:trPr>
          <w:trHeight w:val="250"/>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 Trust/estate</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jc w:val="both"/>
            </w:pPr>
            <w:r>
              <w:t>Trust/estate</w:t>
            </w:r>
          </w:p>
        </w:tc>
      </w:tr>
    </w:tbl>
    <w:p w:rsidR="001145D4" w:rsidRDefault="001145D4">
      <w:pPr>
        <w:rPr>
          <w:color w:val="auto"/>
          <w:sz w:val="2"/>
          <w:szCs w:val="2"/>
        </w:rPr>
      </w:pPr>
    </w:p>
    <w:p w:rsidR="001145D4" w:rsidRDefault="001145D4">
      <w:pPr>
        <w:pStyle w:val="Heading30"/>
        <w:keepNext/>
        <w:keepLines/>
        <w:shd w:val="clear" w:color="auto" w:fill="auto"/>
        <w:spacing w:before="57" w:after="0" w:line="190" w:lineRule="exact"/>
        <w:ind w:left="40"/>
        <w:jc w:val="both"/>
      </w:pPr>
      <w:bookmarkStart w:id="13" w:name="bookmark13"/>
      <w:r>
        <w:t>Line 4, Exemptions</w:t>
      </w:r>
      <w:bookmarkEnd w:id="13"/>
    </w:p>
    <w:p w:rsidR="001145D4" w:rsidRDefault="001145D4">
      <w:pPr>
        <w:pStyle w:val="BodyText"/>
        <w:shd w:val="clear" w:color="auto" w:fill="auto"/>
        <w:spacing w:after="82"/>
        <w:ind w:left="40" w:right="240"/>
        <w:jc w:val="both"/>
      </w:pPr>
      <w:r>
        <w:t>If you are exempt from backup withholding and/or FATCA reporting, enter in the appropriate space on line 4 any code(s) that may apply to you.</w:t>
      </w:r>
    </w:p>
    <w:p w:rsidR="001145D4" w:rsidRDefault="001145D4">
      <w:pPr>
        <w:pStyle w:val="Bodytext40"/>
        <w:shd w:val="clear" w:color="auto" w:fill="auto"/>
        <w:spacing w:after="3" w:line="150" w:lineRule="exact"/>
        <w:ind w:left="40"/>
        <w:jc w:val="both"/>
      </w:pPr>
      <w:bookmarkStart w:id="14" w:name="bookmark14"/>
      <w:r>
        <w:t>Exempt payee code.</w:t>
      </w:r>
      <w:bookmarkEnd w:id="14"/>
    </w:p>
    <w:p w:rsidR="001145D4" w:rsidRDefault="001145D4">
      <w:pPr>
        <w:pStyle w:val="BodyText"/>
        <w:numPr>
          <w:ilvl w:val="0"/>
          <w:numId w:val="5"/>
        </w:numPr>
        <w:shd w:val="clear" w:color="auto" w:fill="auto"/>
        <w:tabs>
          <w:tab w:val="left" w:pos="208"/>
        </w:tabs>
        <w:spacing w:after="56"/>
        <w:ind w:left="40"/>
        <w:jc w:val="both"/>
      </w:pPr>
      <w:r>
        <w:t>Generally, individuals (including sole proprietors) are not exempt from backup withholding.</w:t>
      </w:r>
    </w:p>
    <w:p w:rsidR="001145D4" w:rsidRDefault="001145D4">
      <w:pPr>
        <w:pStyle w:val="BodyText"/>
        <w:numPr>
          <w:ilvl w:val="0"/>
          <w:numId w:val="5"/>
        </w:numPr>
        <w:shd w:val="clear" w:color="auto" w:fill="auto"/>
        <w:tabs>
          <w:tab w:val="left" w:pos="218"/>
        </w:tabs>
        <w:spacing w:after="64" w:line="182" w:lineRule="exact"/>
        <w:ind w:left="40" w:right="240"/>
        <w:jc w:val="both"/>
      </w:pPr>
      <w:r>
        <w:t>Except as provided below, corporations are exempt from backup withholding for certain payments, including interest and dividends.</w:t>
      </w:r>
    </w:p>
    <w:p w:rsidR="001145D4" w:rsidRDefault="001145D4">
      <w:pPr>
        <w:pStyle w:val="BodyText"/>
        <w:numPr>
          <w:ilvl w:val="0"/>
          <w:numId w:val="5"/>
        </w:numPr>
        <w:shd w:val="clear" w:color="auto" w:fill="auto"/>
        <w:tabs>
          <w:tab w:val="left" w:pos="208"/>
        </w:tabs>
        <w:spacing w:after="60"/>
        <w:ind w:left="40" w:right="240"/>
        <w:jc w:val="both"/>
      </w:pPr>
      <w:r>
        <w:t>Corporations are not exempt from backup withholding for payments made in settlement of payment card or third party network transactions.</w:t>
      </w:r>
    </w:p>
    <w:p w:rsidR="001145D4" w:rsidRDefault="001145D4">
      <w:pPr>
        <w:pStyle w:val="BodyText"/>
        <w:numPr>
          <w:ilvl w:val="0"/>
          <w:numId w:val="5"/>
        </w:numPr>
        <w:shd w:val="clear" w:color="auto" w:fill="auto"/>
        <w:tabs>
          <w:tab w:val="left" w:pos="218"/>
        </w:tabs>
        <w:spacing w:after="60"/>
        <w:ind w:left="40"/>
      </w:pPr>
      <w:r>
        <w:t>Corporations are not exempt from backup withholding with respect to attorneys' fees or gross proceeds paid to attorneys, and corporations that provide medical or health care services are not exempt with respect to payments reportable on Form 1099-MISC.</w:t>
      </w:r>
    </w:p>
    <w:p w:rsidR="001145D4" w:rsidRDefault="001145D4">
      <w:pPr>
        <w:pStyle w:val="BodyText"/>
        <w:shd w:val="clear" w:color="auto" w:fill="auto"/>
        <w:spacing w:after="60"/>
        <w:ind w:left="40" w:right="240"/>
        <w:jc w:val="both"/>
      </w:pPr>
      <w:r>
        <w:t>The following codes identify payees that are exempt from backup withholding. Enter the appropriate code in the space in line 4.</w:t>
      </w:r>
    </w:p>
    <w:p w:rsidR="001145D4" w:rsidRDefault="001145D4">
      <w:pPr>
        <w:pStyle w:val="BodyText"/>
        <w:numPr>
          <w:ilvl w:val="1"/>
          <w:numId w:val="5"/>
        </w:numPr>
        <w:shd w:val="clear" w:color="auto" w:fill="auto"/>
        <w:tabs>
          <w:tab w:val="left" w:pos="626"/>
        </w:tabs>
        <w:spacing w:after="82"/>
        <w:ind w:left="40" w:right="240"/>
        <w:jc w:val="both"/>
      </w:pPr>
      <w:r>
        <w:t>An</w:t>
      </w:r>
      <w:r>
        <w:tab/>
        <w:t>organization exempt from tax under section 501(a), any IRA, or a custodial account under section 403(b)(7) if the account satisfies the requirements of section 401(f)(2)</w:t>
      </w:r>
    </w:p>
    <w:p w:rsidR="001145D4" w:rsidRDefault="001145D4">
      <w:pPr>
        <w:pStyle w:val="BodyText"/>
        <w:numPr>
          <w:ilvl w:val="1"/>
          <w:numId w:val="5"/>
        </w:numPr>
        <w:shd w:val="clear" w:color="auto" w:fill="auto"/>
        <w:tabs>
          <w:tab w:val="left" w:pos="616"/>
        </w:tabs>
        <w:spacing w:line="150" w:lineRule="exact"/>
        <w:ind w:left="40"/>
        <w:jc w:val="both"/>
      </w:pPr>
      <w:r>
        <w:t>The</w:t>
      </w:r>
      <w:r>
        <w:tab/>
        <w:t>United States or any of its agencies or instrumentalities</w:t>
      </w:r>
    </w:p>
    <w:p w:rsidR="001145D4" w:rsidRDefault="001145D4">
      <w:pPr>
        <w:pStyle w:val="BodyText"/>
        <w:numPr>
          <w:ilvl w:val="1"/>
          <w:numId w:val="5"/>
        </w:numPr>
        <w:shd w:val="clear" w:color="auto" w:fill="auto"/>
        <w:tabs>
          <w:tab w:val="left" w:pos="534"/>
        </w:tabs>
        <w:spacing w:after="64" w:line="182" w:lineRule="exact"/>
        <w:ind w:left="40"/>
      </w:pPr>
      <w:r>
        <w:t>A</w:t>
      </w:r>
      <w:r>
        <w:tab/>
        <w:t>state, the District of Columbia, a U.S. commonwealth or possession, or any of their political subdivisions or instrumentalities</w:t>
      </w:r>
    </w:p>
    <w:p w:rsidR="001145D4" w:rsidRDefault="001145D4">
      <w:pPr>
        <w:pStyle w:val="BodyText"/>
        <w:numPr>
          <w:ilvl w:val="1"/>
          <w:numId w:val="5"/>
        </w:numPr>
        <w:shd w:val="clear" w:color="auto" w:fill="auto"/>
        <w:tabs>
          <w:tab w:val="left" w:pos="534"/>
        </w:tabs>
        <w:spacing w:after="82"/>
        <w:ind w:left="40" w:right="240"/>
        <w:jc w:val="both"/>
      </w:pPr>
      <w:r>
        <w:t>A</w:t>
      </w:r>
      <w:r>
        <w:tab/>
        <w:t>foreign government or any of its political subdivisions, agencies, or instrumentalities</w:t>
      </w:r>
    </w:p>
    <w:p w:rsidR="001145D4" w:rsidRDefault="001145D4">
      <w:pPr>
        <w:pStyle w:val="BodyText"/>
        <w:numPr>
          <w:ilvl w:val="1"/>
          <w:numId w:val="5"/>
        </w:numPr>
        <w:shd w:val="clear" w:color="auto" w:fill="auto"/>
        <w:tabs>
          <w:tab w:val="left" w:pos="438"/>
        </w:tabs>
        <w:spacing w:after="3" w:line="150" w:lineRule="exact"/>
        <w:ind w:left="40"/>
        <w:jc w:val="both"/>
      </w:pPr>
      <w:r>
        <w:t>A</w:t>
      </w:r>
      <w:r>
        <w:tab/>
        <w:t>corporation</w:t>
      </w:r>
    </w:p>
    <w:p w:rsidR="001145D4" w:rsidRDefault="001145D4">
      <w:pPr>
        <w:pStyle w:val="BodyText"/>
        <w:numPr>
          <w:ilvl w:val="1"/>
          <w:numId w:val="5"/>
        </w:numPr>
        <w:shd w:val="clear" w:color="auto" w:fill="auto"/>
        <w:tabs>
          <w:tab w:val="left" w:pos="534"/>
        </w:tabs>
        <w:spacing w:after="56"/>
        <w:ind w:left="40" w:right="240"/>
        <w:jc w:val="both"/>
      </w:pPr>
      <w:r>
        <w:t>A</w:t>
      </w:r>
      <w:r>
        <w:tab/>
        <w:t>dealer in securities or commodities required to register in the United States, the District of Columbia, or a U.S. commonwealth or possession</w:t>
      </w:r>
    </w:p>
    <w:p w:rsidR="001145D4" w:rsidRDefault="001145D4">
      <w:pPr>
        <w:pStyle w:val="BodyText"/>
        <w:numPr>
          <w:ilvl w:val="1"/>
          <w:numId w:val="5"/>
        </w:numPr>
        <w:shd w:val="clear" w:color="auto" w:fill="auto"/>
        <w:tabs>
          <w:tab w:val="left" w:pos="525"/>
        </w:tabs>
        <w:spacing w:after="86" w:line="182" w:lineRule="exact"/>
        <w:ind w:left="40" w:right="240"/>
        <w:jc w:val="both"/>
      </w:pPr>
      <w:r>
        <w:t>A</w:t>
      </w:r>
      <w:r>
        <w:tab/>
        <w:t>futures commission merchant registered with the Commodity Futures Trading Commission</w:t>
      </w:r>
    </w:p>
    <w:p w:rsidR="001145D4" w:rsidRDefault="001145D4">
      <w:pPr>
        <w:pStyle w:val="BodyText"/>
        <w:numPr>
          <w:ilvl w:val="1"/>
          <w:numId w:val="5"/>
        </w:numPr>
        <w:shd w:val="clear" w:color="auto" w:fill="auto"/>
        <w:tabs>
          <w:tab w:val="left" w:pos="443"/>
        </w:tabs>
        <w:spacing w:after="3" w:line="150" w:lineRule="exact"/>
        <w:ind w:left="40"/>
        <w:jc w:val="both"/>
      </w:pPr>
      <w:r>
        <w:t>A</w:t>
      </w:r>
      <w:r>
        <w:tab/>
        <w:t>real estate investment trust</w:t>
      </w:r>
    </w:p>
    <w:p w:rsidR="001145D4" w:rsidRDefault="001145D4">
      <w:pPr>
        <w:pStyle w:val="BodyText"/>
        <w:numPr>
          <w:ilvl w:val="1"/>
          <w:numId w:val="5"/>
        </w:numPr>
        <w:shd w:val="clear" w:color="auto" w:fill="auto"/>
        <w:tabs>
          <w:tab w:val="left" w:pos="616"/>
        </w:tabs>
        <w:spacing w:after="82"/>
        <w:ind w:left="40"/>
      </w:pPr>
      <w:r>
        <w:t>An</w:t>
      </w:r>
      <w:r>
        <w:tab/>
        <w:t>entity registered at all times during the tax year under the Investment Company Act of 1940</w:t>
      </w:r>
    </w:p>
    <w:p w:rsidR="001145D4" w:rsidRDefault="001145D4">
      <w:pPr>
        <w:pStyle w:val="BodyText"/>
        <w:numPr>
          <w:ilvl w:val="1"/>
          <w:numId w:val="5"/>
        </w:numPr>
        <w:shd w:val="clear" w:color="auto" w:fill="auto"/>
        <w:tabs>
          <w:tab w:val="left" w:pos="515"/>
        </w:tabs>
        <w:spacing w:after="25" w:line="150" w:lineRule="exact"/>
        <w:ind w:left="40"/>
        <w:jc w:val="both"/>
      </w:pPr>
      <w:r>
        <w:t>A</w:t>
      </w:r>
      <w:r>
        <w:tab/>
        <w:t>common trust fund operated by a bank under section 584(a)</w:t>
      </w:r>
    </w:p>
    <w:p w:rsidR="001145D4" w:rsidRDefault="001145D4">
      <w:pPr>
        <w:pStyle w:val="BodyText"/>
        <w:numPr>
          <w:ilvl w:val="1"/>
          <w:numId w:val="5"/>
        </w:numPr>
        <w:shd w:val="clear" w:color="auto" w:fill="auto"/>
        <w:tabs>
          <w:tab w:val="left" w:pos="510"/>
        </w:tabs>
        <w:spacing w:line="150" w:lineRule="exact"/>
        <w:ind w:left="40"/>
        <w:jc w:val="both"/>
      </w:pPr>
      <w:r>
        <w:t>A</w:t>
      </w:r>
      <w:r>
        <w:tab/>
        <w:t>financial institution</w:t>
      </w:r>
    </w:p>
    <w:p w:rsidR="001145D4" w:rsidRDefault="001145D4">
      <w:pPr>
        <w:pStyle w:val="BodyText"/>
        <w:numPr>
          <w:ilvl w:val="1"/>
          <w:numId w:val="5"/>
        </w:numPr>
        <w:shd w:val="clear" w:color="auto" w:fill="auto"/>
        <w:tabs>
          <w:tab w:val="left" w:pos="530"/>
        </w:tabs>
        <w:spacing w:after="64" w:line="182" w:lineRule="exact"/>
        <w:ind w:left="40"/>
        <w:jc w:val="both"/>
      </w:pPr>
      <w:r>
        <w:t>A</w:t>
      </w:r>
      <w:r>
        <w:tab/>
        <w:t>middleman known in the investment community as a nominee or custodian</w:t>
      </w:r>
    </w:p>
    <w:p w:rsidR="001145D4" w:rsidRDefault="001145D4">
      <w:pPr>
        <w:pStyle w:val="BodyText"/>
        <w:numPr>
          <w:ilvl w:val="1"/>
          <w:numId w:val="5"/>
        </w:numPr>
        <w:shd w:val="clear" w:color="auto" w:fill="auto"/>
        <w:tabs>
          <w:tab w:val="left" w:pos="520"/>
        </w:tabs>
        <w:ind w:left="40" w:right="240"/>
        <w:jc w:val="both"/>
      </w:pPr>
      <w:r>
        <w:t>A</w:t>
      </w:r>
      <w:r>
        <w:tab/>
        <w:t>trust exempt from tax under section 664 or described in section 4947</w:t>
      </w:r>
    </w:p>
    <w:p w:rsidR="001145D4" w:rsidRDefault="001145D4">
      <w:pPr>
        <w:pStyle w:val="Tablecaption0"/>
        <w:framePr w:wrap="notBeside" w:vAnchor="text" w:hAnchor="text" w:xAlign="center" w:y="1"/>
        <w:shd w:val="clear" w:color="auto" w:fill="auto"/>
        <w:jc w:val="center"/>
      </w:pPr>
      <w:r>
        <w:t>The following chart shows types of payments that may be exempt from backup withholding. The chart applies to the exempt payees listed above, 1 through 13.</w:t>
      </w:r>
    </w:p>
    <w:tbl>
      <w:tblPr>
        <w:tblW w:w="0" w:type="auto"/>
        <w:jc w:val="center"/>
        <w:tblLayout w:type="fixed"/>
        <w:tblCellMar>
          <w:left w:w="0" w:type="dxa"/>
          <w:right w:w="0" w:type="dxa"/>
        </w:tblCellMar>
        <w:tblLook w:val="0000" w:firstRow="0" w:lastRow="0" w:firstColumn="0" w:lastColumn="0" w:noHBand="0" w:noVBand="0"/>
      </w:tblPr>
      <w:tblGrid>
        <w:gridCol w:w="2621"/>
        <w:gridCol w:w="2582"/>
      </w:tblGrid>
      <w:tr w:rsidR="001145D4">
        <w:tblPrEx>
          <w:tblCellMar>
            <w:top w:w="0" w:type="dxa"/>
            <w:left w:w="0" w:type="dxa"/>
            <w:bottom w:w="0" w:type="dxa"/>
            <w:right w:w="0" w:type="dxa"/>
          </w:tblCellMar>
        </w:tblPrEx>
        <w:trPr>
          <w:trHeight w:val="494"/>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40"/>
              <w:framePr w:wrap="notBeside" w:vAnchor="text" w:hAnchor="text" w:xAlign="center" w:y="1"/>
              <w:shd w:val="clear" w:color="auto" w:fill="auto"/>
              <w:spacing w:line="240" w:lineRule="auto"/>
              <w:ind w:left="40"/>
            </w:pPr>
            <w:r>
              <w:t>IF the payment is for . . .</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40"/>
              <w:framePr w:wrap="notBeside" w:vAnchor="text" w:hAnchor="text" w:xAlign="center" w:y="1"/>
              <w:shd w:val="clear" w:color="auto" w:fill="auto"/>
              <w:spacing w:line="182" w:lineRule="exact"/>
              <w:ind w:left="80"/>
            </w:pPr>
            <w:r>
              <w:t>THEN the payment is exempt for . . .</w:t>
            </w:r>
          </w:p>
        </w:tc>
      </w:tr>
      <w:tr w:rsidR="001145D4">
        <w:tblPrEx>
          <w:tblCellMar>
            <w:top w:w="0" w:type="dxa"/>
            <w:left w:w="0" w:type="dxa"/>
            <w:bottom w:w="0" w:type="dxa"/>
            <w:right w:w="0" w:type="dxa"/>
          </w:tblCellMar>
        </w:tblPrEx>
        <w:trPr>
          <w:trHeight w:val="466"/>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ind w:left="40"/>
            </w:pPr>
            <w:r>
              <w:t>Interest and dividend payments</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
              <w:framePr w:wrap="notBeside" w:vAnchor="text" w:hAnchor="text" w:xAlign="center" w:y="1"/>
              <w:shd w:val="clear" w:color="auto" w:fill="auto"/>
              <w:spacing w:line="182" w:lineRule="exact"/>
              <w:ind w:left="80"/>
            </w:pPr>
            <w:r>
              <w:t>All exempt payees except for 7</w:t>
            </w:r>
          </w:p>
        </w:tc>
      </w:tr>
      <w:tr w:rsidR="001145D4">
        <w:tblPrEx>
          <w:tblCellMar>
            <w:top w:w="0" w:type="dxa"/>
            <w:left w:w="0" w:type="dxa"/>
            <w:bottom w:w="0" w:type="dxa"/>
            <w:right w:w="0" w:type="dxa"/>
          </w:tblCellMar>
        </w:tblPrEx>
        <w:trPr>
          <w:trHeight w:val="1358"/>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240" w:lineRule="auto"/>
              <w:ind w:left="40"/>
            </w:pPr>
            <w:r>
              <w:t>Broker transactions</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
              <w:framePr w:wrap="notBeside" w:vAnchor="text" w:hAnchor="text" w:xAlign="center" w:y="1"/>
              <w:shd w:val="clear" w:color="auto" w:fill="auto"/>
              <w:ind w:left="80"/>
            </w:pPr>
            <w:r>
              <w:t>Exempt payees 1 through 4 and 6 through 11 and all C corporations. S corporations must not enter an exempt payee code because they are exempt only for sales of noncovered securities acquired prior to 2012.</w:t>
            </w:r>
          </w:p>
        </w:tc>
      </w:tr>
      <w:tr w:rsidR="001145D4">
        <w:tblPrEx>
          <w:tblCellMar>
            <w:top w:w="0" w:type="dxa"/>
            <w:left w:w="0" w:type="dxa"/>
            <w:bottom w:w="0" w:type="dxa"/>
            <w:right w:w="0" w:type="dxa"/>
          </w:tblCellMar>
        </w:tblPrEx>
        <w:trPr>
          <w:trHeight w:val="466"/>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182" w:lineRule="exact"/>
              <w:ind w:left="40"/>
            </w:pPr>
            <w:r>
              <w:t>Barter exchange transactions and patronage dividends</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
              <w:framePr w:wrap="notBeside" w:vAnchor="text" w:hAnchor="text" w:xAlign="center" w:y="1"/>
              <w:shd w:val="clear" w:color="auto" w:fill="auto"/>
              <w:spacing w:line="240" w:lineRule="auto"/>
              <w:ind w:left="80"/>
            </w:pPr>
            <w:r>
              <w:t>Exempt payees 1 through 4</w:t>
            </w:r>
          </w:p>
        </w:tc>
      </w:tr>
      <w:tr w:rsidR="001145D4">
        <w:tblPrEx>
          <w:tblCellMar>
            <w:top w:w="0" w:type="dxa"/>
            <w:left w:w="0" w:type="dxa"/>
            <w:bottom w:w="0" w:type="dxa"/>
            <w:right w:w="0" w:type="dxa"/>
          </w:tblCellMar>
        </w:tblPrEx>
        <w:trPr>
          <w:trHeight w:val="720"/>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spacing w:line="197" w:lineRule="exact"/>
              <w:ind w:left="40"/>
            </w:pPr>
            <w:r>
              <w:t>Payments over $600 required to be reported and direct sales over $5,000</w:t>
            </w:r>
            <w:r>
              <w:rPr>
                <w:vertAlign w:val="superscript"/>
              </w:rPr>
              <w:t>1</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
              <w:framePr w:wrap="notBeside" w:vAnchor="text" w:hAnchor="text" w:xAlign="center" w:y="1"/>
              <w:shd w:val="clear" w:color="auto" w:fill="auto"/>
              <w:spacing w:line="221" w:lineRule="exact"/>
              <w:ind w:left="80"/>
            </w:pPr>
            <w:r>
              <w:t>Generally, exempt payees 1 through 5</w:t>
            </w:r>
            <w:r>
              <w:rPr>
                <w:vertAlign w:val="superscript"/>
              </w:rPr>
              <w:t>2</w:t>
            </w:r>
          </w:p>
        </w:tc>
      </w:tr>
      <w:tr w:rsidR="001145D4">
        <w:tblPrEx>
          <w:tblCellMar>
            <w:top w:w="0" w:type="dxa"/>
            <w:left w:w="0" w:type="dxa"/>
            <w:bottom w:w="0" w:type="dxa"/>
            <w:right w:w="0" w:type="dxa"/>
          </w:tblCellMar>
        </w:tblPrEx>
        <w:trPr>
          <w:trHeight w:val="653"/>
          <w:jc w:val="center"/>
        </w:trPr>
        <w:tc>
          <w:tcPr>
            <w:tcW w:w="2621"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
              <w:framePr w:wrap="notBeside" w:vAnchor="text" w:hAnchor="text" w:xAlign="center" w:y="1"/>
              <w:shd w:val="clear" w:color="auto" w:fill="auto"/>
              <w:jc w:val="both"/>
            </w:pPr>
            <w:r>
              <w:t>Payments made in settlement of payment card or third party network transactions</w:t>
            </w:r>
          </w:p>
        </w:tc>
        <w:tc>
          <w:tcPr>
            <w:tcW w:w="2582"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
              <w:framePr w:wrap="notBeside" w:vAnchor="text" w:hAnchor="text" w:xAlign="center" w:y="1"/>
              <w:shd w:val="clear" w:color="auto" w:fill="auto"/>
              <w:spacing w:line="240" w:lineRule="auto"/>
              <w:ind w:left="80"/>
            </w:pPr>
            <w:r>
              <w:t>Exempt payees 1 through 4</w:t>
            </w:r>
          </w:p>
        </w:tc>
      </w:tr>
    </w:tbl>
    <w:p w:rsidR="001145D4" w:rsidRDefault="001145D4">
      <w:pPr>
        <w:pStyle w:val="Tablecaption0"/>
        <w:framePr w:wrap="notBeside" w:vAnchor="text" w:hAnchor="text" w:xAlign="center" w:y="1"/>
        <w:shd w:val="clear" w:color="auto" w:fill="auto"/>
        <w:spacing w:line="150" w:lineRule="exact"/>
        <w:jc w:val="center"/>
      </w:pPr>
      <w:r>
        <w:rPr>
          <w:vertAlign w:val="superscript"/>
        </w:rPr>
        <w:t>1</w:t>
      </w:r>
      <w:r>
        <w:t xml:space="preserve"> See Form 1099-MISC, Miscellaneous Income, and its instructions.</w:t>
      </w:r>
    </w:p>
    <w:p w:rsidR="001145D4" w:rsidRDefault="001145D4">
      <w:pPr>
        <w:rPr>
          <w:color w:val="auto"/>
          <w:sz w:val="2"/>
          <w:szCs w:val="2"/>
        </w:rPr>
      </w:pPr>
    </w:p>
    <w:p w:rsidR="001145D4" w:rsidRDefault="001145D4">
      <w:pPr>
        <w:pStyle w:val="Bodytext80"/>
        <w:shd w:val="clear" w:color="auto" w:fill="auto"/>
        <w:spacing w:line="110" w:lineRule="exact"/>
        <w:ind w:left="60"/>
      </w:pPr>
      <w:r>
        <w:rPr>
          <w:noProof w:val="0"/>
        </w:rPr>
        <w:t>2</w:t>
      </w:r>
    </w:p>
    <w:p w:rsidR="001145D4" w:rsidRDefault="001145D4">
      <w:pPr>
        <w:pStyle w:val="BodyText"/>
        <w:shd w:val="clear" w:color="auto" w:fill="auto"/>
        <w:spacing w:line="173" w:lineRule="exact"/>
        <w:ind w:left="60" w:right="100" w:firstLine="160"/>
      </w:pPr>
      <w:r>
        <w:t>However, the following payments made to a corporation and reportable on Form 1099-MISC are not exempt from backup withholding: medical and health care payments, attorneys' fees, gross proceeds paid to an attorney reportable under section 6045(f), and payments for services paid by a federal executive agency.</w:t>
      </w:r>
    </w:p>
    <w:p w:rsidR="001145D4" w:rsidRDefault="001145D4">
      <w:pPr>
        <w:pStyle w:val="BodyText"/>
        <w:shd w:val="clear" w:color="auto" w:fill="auto"/>
        <w:ind w:left="60" w:right="100"/>
      </w:pPr>
      <w:r>
        <w:rPr>
          <w:rStyle w:val="BodytextBold2"/>
        </w:rPr>
        <w:t>Exemption from FATCA reporting code.</w:t>
      </w:r>
      <w:r>
        <w:t xml:space="preserve"> 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 Consult with the person requesting this form if you are uncertain if the financial institution is subject to these requirements. A requester may indicate that a code is not required by providing you with a Form W-9 with "Not Applicable" (or any similar indication) written or printed on the line for a FATCA exemption code.</w:t>
      </w:r>
    </w:p>
    <w:p w:rsidR="001145D4" w:rsidRDefault="001145D4">
      <w:pPr>
        <w:pStyle w:val="BodyText"/>
        <w:shd w:val="clear" w:color="auto" w:fill="auto"/>
        <w:ind w:left="60" w:right="100" w:firstLine="160"/>
      </w:pPr>
      <w:r>
        <w:t>A—An organization exempt from tax under section 501(a) or any individual retirement plan as defined in section 7701(a)(37)</w:t>
      </w:r>
    </w:p>
    <w:p w:rsidR="001145D4" w:rsidRDefault="001145D4">
      <w:pPr>
        <w:pStyle w:val="BodyText"/>
        <w:shd w:val="clear" w:color="auto" w:fill="auto"/>
        <w:spacing w:line="211" w:lineRule="exact"/>
        <w:ind w:left="60" w:right="100" w:firstLine="160"/>
      </w:pPr>
      <w:r>
        <w:t>B—The United States or any of its agencies or instrumentalities C—A state, the District of Columbia, a U.S. commonwealth or possession, or any of their political subdivisions or instrumentalities</w:t>
      </w:r>
    </w:p>
    <w:p w:rsidR="001145D4" w:rsidRDefault="001145D4">
      <w:pPr>
        <w:pStyle w:val="BodyText"/>
        <w:shd w:val="clear" w:color="auto" w:fill="auto"/>
        <w:ind w:left="60" w:right="100" w:firstLine="160"/>
      </w:pPr>
      <w:r>
        <w:t>D—A corporation the stock of which is regularly traded on one or more established securities markets, as described in Regulations section 1.1472-1(c)(1)(i)</w:t>
      </w:r>
    </w:p>
    <w:p w:rsidR="001145D4" w:rsidRDefault="001145D4">
      <w:pPr>
        <w:pStyle w:val="BodyText"/>
        <w:shd w:val="clear" w:color="auto" w:fill="auto"/>
        <w:ind w:left="60" w:right="100" w:firstLine="160"/>
      </w:pPr>
      <w:r>
        <w:t>E—A corporation that is a member of the same expanded affiliated group as a corporation described in Regulations section 1.1472-1(c)(1)(i)</w:t>
      </w:r>
    </w:p>
    <w:p w:rsidR="001145D4" w:rsidRDefault="001145D4">
      <w:pPr>
        <w:pStyle w:val="BodyText"/>
        <w:shd w:val="clear" w:color="auto" w:fill="auto"/>
        <w:spacing w:line="192" w:lineRule="exact"/>
        <w:ind w:left="60" w:right="100" w:firstLine="160"/>
      </w:pPr>
      <w:r>
        <w:t xml:space="preserve">F—A dealer in securities, commodities, or derivative financial instruments (including notional principal contracts, futures, forwards, and options) that is registered as such under the laws of the United States or any state </w:t>
      </w:r>
      <w:r>
        <w:rPr>
          <w:rStyle w:val="BodytextSpacing1pt"/>
        </w:rPr>
        <w:t>G—A</w:t>
      </w:r>
      <w:r>
        <w:t xml:space="preserve"> real estate investment trust</w:t>
      </w:r>
    </w:p>
    <w:p w:rsidR="001145D4" w:rsidRDefault="001145D4">
      <w:pPr>
        <w:pStyle w:val="BodyText"/>
        <w:shd w:val="clear" w:color="auto" w:fill="auto"/>
        <w:spacing w:line="216" w:lineRule="exact"/>
        <w:ind w:left="60" w:right="100" w:firstLine="160"/>
      </w:pPr>
      <w:r>
        <w:rPr>
          <w:rStyle w:val="BodytextSpacing1pt"/>
        </w:rPr>
        <w:t>H—A</w:t>
      </w:r>
      <w:r>
        <w:t xml:space="preserve"> regulated investment company as defined in section 851 or an entity registered at all times during the tax year under the Investment Company Act of 1940 </w:t>
      </w:r>
      <w:r>
        <w:rPr>
          <w:rStyle w:val="BodytextSpacing1pt"/>
        </w:rPr>
        <w:t>I—A</w:t>
      </w:r>
      <w:r>
        <w:t xml:space="preserve"> common trust fund as defined in section 584(a) </w:t>
      </w:r>
      <w:r>
        <w:rPr>
          <w:rStyle w:val="BodytextSpacing1pt"/>
        </w:rPr>
        <w:t>J—A</w:t>
      </w:r>
      <w:r>
        <w:t xml:space="preserve"> bank as defined in section 581 </w:t>
      </w:r>
      <w:r>
        <w:rPr>
          <w:rStyle w:val="BodytextSpacing1pt"/>
        </w:rPr>
        <w:t>K—A</w:t>
      </w:r>
      <w:r>
        <w:t xml:space="preserve"> broker</w:t>
      </w:r>
    </w:p>
    <w:p w:rsidR="001145D4" w:rsidRDefault="001145D4">
      <w:pPr>
        <w:pStyle w:val="BodyText"/>
        <w:shd w:val="clear" w:color="auto" w:fill="auto"/>
        <w:ind w:left="60" w:right="100" w:firstLine="160"/>
      </w:pPr>
      <w:r>
        <w:rPr>
          <w:rStyle w:val="BodytextSpacing1pt"/>
        </w:rPr>
        <w:lastRenderedPageBreak/>
        <w:t>L—A</w:t>
      </w:r>
      <w:r>
        <w:t xml:space="preserve"> trust exempt from tax under section 664 or described in section 4947(a)(1)</w:t>
      </w:r>
    </w:p>
    <w:p w:rsidR="001145D4" w:rsidRDefault="001145D4">
      <w:pPr>
        <w:pStyle w:val="BodyText"/>
        <w:shd w:val="clear" w:color="auto" w:fill="auto"/>
        <w:spacing w:after="64" w:line="182" w:lineRule="exact"/>
        <w:ind w:left="20" w:right="60" w:firstLine="180"/>
      </w:pPr>
      <w:r>
        <w:rPr>
          <w:rStyle w:val="BodytextSpacing1pt1"/>
        </w:rPr>
        <w:t>M—A</w:t>
      </w:r>
      <w:r>
        <w:t xml:space="preserve"> tax exempt trust under a section 403(b) plan or section 457(g) plan</w:t>
      </w:r>
    </w:p>
    <w:p w:rsidR="001145D4" w:rsidRDefault="001145D4">
      <w:pPr>
        <w:pStyle w:val="BodyText"/>
        <w:shd w:val="clear" w:color="auto" w:fill="auto"/>
        <w:spacing w:after="50"/>
        <w:ind w:left="20" w:right="220"/>
        <w:jc w:val="both"/>
      </w:pPr>
      <w:r>
        <w:rPr>
          <w:rStyle w:val="BodytextBold2"/>
        </w:rPr>
        <w:t>Note:</w:t>
      </w:r>
      <w:r>
        <w:t xml:space="preserve"> You may wish to consult with the financial institution requesting this form to determine whether the FATCA code and/or exempt payee code should be completed.</w:t>
      </w:r>
    </w:p>
    <w:p w:rsidR="001145D4" w:rsidRDefault="001145D4">
      <w:pPr>
        <w:pStyle w:val="Heading30"/>
        <w:keepNext/>
        <w:keepLines/>
        <w:shd w:val="clear" w:color="auto" w:fill="auto"/>
        <w:spacing w:after="0" w:line="190" w:lineRule="exact"/>
        <w:ind w:left="20"/>
        <w:jc w:val="both"/>
      </w:pPr>
      <w:bookmarkStart w:id="15" w:name="bookmark15"/>
      <w:r>
        <w:t>Line 5</w:t>
      </w:r>
      <w:bookmarkEnd w:id="15"/>
    </w:p>
    <w:p w:rsidR="001145D4" w:rsidRDefault="001145D4">
      <w:pPr>
        <w:pStyle w:val="BodyText"/>
        <w:shd w:val="clear" w:color="auto" w:fill="auto"/>
        <w:spacing w:after="50"/>
        <w:ind w:left="20" w:right="60"/>
      </w:pPr>
      <w:r>
        <w:t>Enter your address (number, street, and apartment or suite number). This is where the requester of this Form W-9 will mail your information returns. If this address differs from the one the requester already has on file, write NEW at the top. If a new address is provided, there is still a chance the old address will be used until the payor changes your address in their records.</w:t>
      </w:r>
    </w:p>
    <w:p w:rsidR="001145D4" w:rsidRDefault="001145D4">
      <w:pPr>
        <w:pStyle w:val="Heading30"/>
        <w:keepNext/>
        <w:keepLines/>
        <w:shd w:val="clear" w:color="auto" w:fill="auto"/>
        <w:spacing w:after="17" w:line="190" w:lineRule="exact"/>
        <w:ind w:left="20"/>
        <w:jc w:val="both"/>
      </w:pPr>
      <w:bookmarkStart w:id="16" w:name="bookmark16"/>
      <w:r>
        <w:t>Line 6</w:t>
      </w:r>
      <w:bookmarkEnd w:id="16"/>
    </w:p>
    <w:p w:rsidR="001145D4" w:rsidRDefault="001145D4">
      <w:pPr>
        <w:pStyle w:val="BodyText"/>
        <w:shd w:val="clear" w:color="auto" w:fill="auto"/>
        <w:spacing w:after="84" w:line="150" w:lineRule="exact"/>
        <w:ind w:left="20"/>
        <w:jc w:val="both"/>
      </w:pPr>
      <w:r>
        <w:t>Enter your city, state, and ZIP code.</w:t>
      </w:r>
    </w:p>
    <w:p w:rsidR="001145D4" w:rsidRDefault="001145D4">
      <w:pPr>
        <w:pStyle w:val="Heading20"/>
        <w:keepNext/>
        <w:keepLines/>
        <w:shd w:val="clear" w:color="auto" w:fill="auto"/>
        <w:spacing w:before="0" w:after="30" w:line="230" w:lineRule="exact"/>
        <w:ind w:left="20"/>
      </w:pPr>
      <w:bookmarkStart w:id="17" w:name="bookmark17"/>
      <w:r>
        <w:t>Part I. Taxpayer Identification Number (TIN)</w:t>
      </w:r>
      <w:bookmarkEnd w:id="17"/>
    </w:p>
    <w:p w:rsidR="001145D4" w:rsidRDefault="001145D4">
      <w:pPr>
        <w:pStyle w:val="BodyText"/>
        <w:shd w:val="clear" w:color="auto" w:fill="auto"/>
        <w:spacing w:after="60"/>
        <w:ind w:left="20" w:right="60"/>
      </w:pPr>
      <w:r>
        <w:rPr>
          <w:rStyle w:val="BodytextBold2"/>
        </w:rPr>
        <w:t>Enter your TIN in the appropriate box.</w:t>
      </w:r>
      <w:r>
        <w:t xml:space="preserve"> If you are a resident alien and you do not have and are not eligible to get an SSN, your TIN is your IRS individual taxpayer identification number (ITIN). Enter it in the social security number box. If you do not have an ITIN, see</w:t>
      </w:r>
      <w:r>
        <w:rPr>
          <w:rStyle w:val="BodytextItalic3"/>
        </w:rPr>
        <w:t xml:space="preserve"> How to get a TIN </w:t>
      </w:r>
      <w:r>
        <w:t>below.</w:t>
      </w:r>
    </w:p>
    <w:p w:rsidR="001145D4" w:rsidRDefault="001145D4">
      <w:pPr>
        <w:pStyle w:val="BodyText"/>
        <w:shd w:val="clear" w:color="auto" w:fill="auto"/>
        <w:spacing w:after="60"/>
        <w:ind w:left="20" w:right="60" w:firstLine="180"/>
      </w:pPr>
      <w:r>
        <w:t>If you are a sole proprietor and you have an EIN, you may enter either your SSN or EIN.</w:t>
      </w:r>
    </w:p>
    <w:p w:rsidR="001145D4" w:rsidRDefault="001145D4">
      <w:pPr>
        <w:pStyle w:val="BodyText"/>
        <w:shd w:val="clear" w:color="auto" w:fill="auto"/>
        <w:spacing w:after="60"/>
        <w:ind w:left="20" w:right="60" w:firstLine="180"/>
      </w:pPr>
      <w:r>
        <w:t>If you are a single-member LLC that is disregarded as an entity separate from its owner, enter the owner's SSN (or EIN, if the owner has one). Do not enter the disregarded entity's EIN. If the LLC is classified as a corporation or partnership, enter the entity's EIN.</w:t>
      </w:r>
    </w:p>
    <w:p w:rsidR="001145D4" w:rsidRDefault="001145D4">
      <w:pPr>
        <w:pStyle w:val="BodyText"/>
        <w:shd w:val="clear" w:color="auto" w:fill="auto"/>
        <w:spacing w:after="60"/>
        <w:ind w:left="20" w:right="220"/>
        <w:jc w:val="both"/>
      </w:pPr>
      <w:r>
        <w:rPr>
          <w:rStyle w:val="BodytextBold2"/>
        </w:rPr>
        <w:t>Note:</w:t>
      </w:r>
      <w:r>
        <w:t xml:space="preserve"> See</w:t>
      </w:r>
      <w:r>
        <w:rPr>
          <w:rStyle w:val="BodytextItalic3"/>
        </w:rPr>
        <w:t xml:space="preserve"> What Name and Number To Give the Requester,</w:t>
      </w:r>
      <w:r>
        <w:t xml:space="preserve"> later, for further clarification of name and TIN combinations.</w:t>
      </w:r>
    </w:p>
    <w:p w:rsidR="001145D4" w:rsidRDefault="001145D4">
      <w:pPr>
        <w:pStyle w:val="BodyText"/>
        <w:shd w:val="clear" w:color="auto" w:fill="auto"/>
        <w:spacing w:after="60"/>
        <w:ind w:left="20" w:right="60"/>
      </w:pPr>
      <w:r>
        <w:rPr>
          <w:rStyle w:val="BodytextBold2"/>
        </w:rPr>
        <w:t>How to get a TIN.</w:t>
      </w:r>
      <w:r>
        <w:t xml:space="preserve"> If you do not have a TIN, apply for one immediately. To apply for an SSN, get Form SS-5, Application for a Social Security Card, from your local SSA office or get this form online at </w:t>
      </w:r>
      <w:hyperlink r:id="rId12" w:history="1">
        <w:r>
          <w:rPr>
            <w:rStyle w:val="Hyperlink"/>
            <w:rFonts w:cs="Arial"/>
          </w:rPr>
          <w:t>www.SSAgov</w:t>
        </w:r>
      </w:hyperlink>
      <w:r>
        <w:t>. 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w:t>
      </w:r>
      <w:r>
        <w:rPr>
          <w:rStyle w:val="BodytextItalic3"/>
        </w:rPr>
        <w:t xml:space="preserve"> </w:t>
      </w:r>
      <w:hyperlink r:id="rId13" w:history="1">
        <w:r>
          <w:rPr>
            <w:rStyle w:val="Hyperlink"/>
            <w:rFonts w:cs="Arial"/>
            <w:i/>
            <w:iCs/>
          </w:rPr>
          <w:t>www.irs.gov/Businesses</w:t>
        </w:r>
      </w:hyperlink>
      <w:r>
        <w:t xml:space="preserve"> and clicking on Employer Identification Number (EIN) under Starting a Business. Go to</w:t>
      </w:r>
      <w:r>
        <w:rPr>
          <w:rStyle w:val="BodytextItalic3"/>
        </w:rPr>
        <w:t xml:space="preserve"> </w:t>
      </w:r>
      <w:hyperlink r:id="rId14" w:history="1">
        <w:r>
          <w:rPr>
            <w:rStyle w:val="Hyperlink"/>
            <w:rFonts w:cs="Arial"/>
            <w:i/>
            <w:iCs/>
          </w:rPr>
          <w:t>www.irs.gov/Forms</w:t>
        </w:r>
      </w:hyperlink>
      <w:r>
        <w:t xml:space="preserve"> to view, download, or print Form W-7 and/or Form SS-4. Or, you can go to</w:t>
      </w:r>
      <w:r>
        <w:rPr>
          <w:rStyle w:val="BodytextItalic3"/>
        </w:rPr>
        <w:t xml:space="preserve"> </w:t>
      </w:r>
      <w:hyperlink r:id="rId15" w:history="1">
        <w:r>
          <w:rPr>
            <w:rStyle w:val="Hyperlink"/>
            <w:rFonts w:cs="Arial"/>
            <w:i/>
            <w:iCs/>
          </w:rPr>
          <w:t>www.irs.gov/OrderForms</w:t>
        </w:r>
      </w:hyperlink>
      <w:r>
        <w:t xml:space="preserve"> to place an order and have Form W-7 and/or SS-4 mailed to you within 10 business days.</w:t>
      </w:r>
    </w:p>
    <w:p w:rsidR="001145D4" w:rsidRDefault="001145D4">
      <w:pPr>
        <w:pStyle w:val="BodyText"/>
        <w:shd w:val="clear" w:color="auto" w:fill="auto"/>
        <w:spacing w:after="56"/>
        <w:ind w:left="20" w:right="60" w:firstLine="180"/>
      </w:pPr>
      <w:r>
        <w:t>If you are asked to complete Form W-9 but do not have a TIN, apply for a TIN and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 requester.</w:t>
      </w:r>
    </w:p>
    <w:p w:rsidR="001145D4" w:rsidRDefault="001145D4">
      <w:pPr>
        <w:pStyle w:val="BodyText"/>
        <w:shd w:val="clear" w:color="auto" w:fill="auto"/>
        <w:spacing w:after="64" w:line="182" w:lineRule="exact"/>
        <w:ind w:left="20" w:right="60"/>
        <w:jc w:val="both"/>
      </w:pPr>
      <w:r>
        <w:rPr>
          <w:rStyle w:val="BodytextBold2"/>
        </w:rPr>
        <w:t>Note:</w:t>
      </w:r>
      <w:r>
        <w:t xml:space="preserve"> Entering "Applied For" means that you have already applied for a TIN or that you intend to apply for one soon.</w:t>
      </w:r>
    </w:p>
    <w:p w:rsidR="001145D4" w:rsidRDefault="001145D4">
      <w:pPr>
        <w:pStyle w:val="BodyText"/>
        <w:shd w:val="clear" w:color="auto" w:fill="auto"/>
        <w:spacing w:after="78"/>
        <w:ind w:left="20" w:right="220"/>
        <w:jc w:val="both"/>
      </w:pPr>
      <w:r>
        <w:rPr>
          <w:rStyle w:val="BodytextBold2"/>
        </w:rPr>
        <w:t>Caution:</w:t>
      </w:r>
      <w:r>
        <w:t xml:space="preserve"> A disregarded U.S. entity that has a foreign owner must use the appropriate Form W-8.</w:t>
      </w:r>
    </w:p>
    <w:p w:rsidR="001145D4" w:rsidRDefault="001145D4">
      <w:pPr>
        <w:pStyle w:val="Heading20"/>
        <w:keepNext/>
        <w:keepLines/>
        <w:shd w:val="clear" w:color="auto" w:fill="auto"/>
        <w:spacing w:before="0" w:after="47" w:line="230" w:lineRule="exact"/>
        <w:ind w:left="20"/>
      </w:pPr>
      <w:bookmarkStart w:id="18" w:name="bookmark18"/>
      <w:r>
        <w:t>Part II. Certification</w:t>
      </w:r>
      <w:bookmarkEnd w:id="18"/>
    </w:p>
    <w:p w:rsidR="001145D4" w:rsidRDefault="001145D4">
      <w:pPr>
        <w:pStyle w:val="BodyText"/>
        <w:shd w:val="clear" w:color="auto" w:fill="auto"/>
        <w:spacing w:after="60"/>
        <w:ind w:left="20" w:right="380"/>
        <w:jc w:val="both"/>
      </w:pPr>
      <w:r>
        <w:t>To establish to the withholding agent that you are a U.S. person, or resident alien, sign Form W-9. You may be requested to sign by the withholding agent even if item 1, 4, or 5 below indicates otherwise.</w:t>
      </w:r>
    </w:p>
    <w:p w:rsidR="001145D4" w:rsidRDefault="001145D4">
      <w:pPr>
        <w:pStyle w:val="BodyText"/>
        <w:shd w:val="clear" w:color="auto" w:fill="auto"/>
        <w:spacing w:after="60"/>
        <w:ind w:left="20" w:right="60" w:firstLine="180"/>
      </w:pPr>
      <w:r>
        <w:t>For a joint account, only the person whose TIN is shown in Part I should sign (when required). In the case of a disregarded entity, the person identified on line 1 must sign. Exempt payees, see</w:t>
      </w:r>
      <w:r>
        <w:rPr>
          <w:rStyle w:val="BodytextItalic3"/>
        </w:rPr>
        <w:t xml:space="preserve"> Exempt payee code,</w:t>
      </w:r>
      <w:r>
        <w:t xml:space="preserve"> earlier.</w:t>
      </w:r>
    </w:p>
    <w:p w:rsidR="001145D4" w:rsidRDefault="001145D4">
      <w:pPr>
        <w:pStyle w:val="BodyText"/>
        <w:shd w:val="clear" w:color="auto" w:fill="auto"/>
        <w:ind w:left="20" w:right="60"/>
      </w:pPr>
      <w:r>
        <w:rPr>
          <w:rStyle w:val="BodytextBold2"/>
        </w:rPr>
        <w:t>Signature requirements.</w:t>
      </w:r>
      <w:r>
        <w:t xml:space="preserve"> Complete the certification as indicated in items 1 through 5 below.</w:t>
      </w:r>
    </w:p>
    <w:p w:rsidR="001145D4" w:rsidRDefault="001145D4">
      <w:pPr>
        <w:pStyle w:val="Bodytext40"/>
        <w:numPr>
          <w:ilvl w:val="2"/>
          <w:numId w:val="5"/>
        </w:numPr>
        <w:shd w:val="clear" w:color="auto" w:fill="auto"/>
        <w:tabs>
          <w:tab w:val="left" w:pos="376"/>
        </w:tabs>
        <w:spacing w:line="178" w:lineRule="exact"/>
        <w:ind w:left="40" w:right="100" w:firstLine="160"/>
      </w:pPr>
      <w:r>
        <w:t>Interest, dividend, and barter exchange accounts opened before 1984 and broker accounts considered active during 1983.</w:t>
      </w:r>
    </w:p>
    <w:p w:rsidR="001145D4" w:rsidRDefault="001145D4">
      <w:pPr>
        <w:pStyle w:val="BodyText"/>
        <w:shd w:val="clear" w:color="auto" w:fill="auto"/>
        <w:ind w:left="40" w:right="100"/>
      </w:pPr>
      <w:r>
        <w:t>You must give your correct TIN, but you do not have to sign the certification.</w:t>
      </w:r>
    </w:p>
    <w:p w:rsidR="001145D4" w:rsidRDefault="001145D4">
      <w:pPr>
        <w:pStyle w:val="BodyText"/>
        <w:numPr>
          <w:ilvl w:val="2"/>
          <w:numId w:val="5"/>
        </w:numPr>
        <w:shd w:val="clear" w:color="auto" w:fill="auto"/>
        <w:tabs>
          <w:tab w:val="left" w:pos="386"/>
        </w:tabs>
        <w:ind w:left="40" w:right="100" w:firstLine="160"/>
      </w:pPr>
      <w:r>
        <w:rPr>
          <w:rStyle w:val="BodytextBold1"/>
        </w:rPr>
        <w:t>Interest, dividend, broker, and barter exchange accounts opened after 1983 and broker accounts considered inactive during 1983.</w:t>
      </w:r>
      <w:r>
        <w:t xml:space="preserve"> You must sign the certification or backup withholding will apply. If you are subject to backup withholding and you are merely providing your correct TIN to the requester, you must cross out item 2 in the certification before signing the form.</w:t>
      </w:r>
    </w:p>
    <w:p w:rsidR="001145D4" w:rsidRDefault="001145D4">
      <w:pPr>
        <w:pStyle w:val="BodyText"/>
        <w:numPr>
          <w:ilvl w:val="2"/>
          <w:numId w:val="5"/>
        </w:numPr>
        <w:shd w:val="clear" w:color="auto" w:fill="auto"/>
        <w:tabs>
          <w:tab w:val="left" w:pos="381"/>
        </w:tabs>
        <w:spacing w:line="182" w:lineRule="exact"/>
        <w:ind w:left="40" w:right="100" w:firstLine="160"/>
      </w:pPr>
      <w:r>
        <w:rPr>
          <w:rStyle w:val="BodytextBold1"/>
        </w:rPr>
        <w:t>Real estate transactions.</w:t>
      </w:r>
      <w:r>
        <w:t xml:space="preserve"> You must sign the certification. You may cross out item 2 of the certification.</w:t>
      </w:r>
    </w:p>
    <w:p w:rsidR="001145D4" w:rsidRDefault="001145D4">
      <w:pPr>
        <w:pStyle w:val="BodyText"/>
        <w:numPr>
          <w:ilvl w:val="2"/>
          <w:numId w:val="5"/>
        </w:numPr>
        <w:shd w:val="clear" w:color="auto" w:fill="auto"/>
        <w:tabs>
          <w:tab w:val="left" w:pos="376"/>
        </w:tabs>
        <w:ind w:left="40" w:right="100" w:firstLine="160"/>
      </w:pPr>
      <w:r>
        <w:rPr>
          <w:rStyle w:val="BodytextBold1"/>
        </w:rPr>
        <w:t>Other payments.</w:t>
      </w:r>
      <w:r>
        <w:t xml:space="preserve"> 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w:t>
      </w:r>
      <w:r>
        <w:t>payments made in settlement of payment card and third party network transactions, payments to certain fishing boat crew members and fishermen, and gross proceeds paid to attorneys (including payments to corporations).</w:t>
      </w:r>
    </w:p>
    <w:p w:rsidR="001145D4" w:rsidRDefault="001145D4">
      <w:pPr>
        <w:pStyle w:val="Bodytext40"/>
        <w:numPr>
          <w:ilvl w:val="2"/>
          <w:numId w:val="5"/>
        </w:numPr>
        <w:shd w:val="clear" w:color="auto" w:fill="auto"/>
        <w:tabs>
          <w:tab w:val="left" w:pos="376"/>
        </w:tabs>
        <w:spacing w:after="78" w:line="178" w:lineRule="exact"/>
        <w:ind w:left="40" w:right="100" w:firstLine="160"/>
      </w:pPr>
      <w:r>
        <w:t>Mortgage interest paid by you, acquisition or abandonment of secured property, cancellation of debt, qualified tuition program payments (under section 529), ABLE accounts (under section 529A), IRA, Coverdell ESA, Archer MSA or HSA contributions or distributions, and pension distributions.</w:t>
      </w:r>
      <w:r>
        <w:rPr>
          <w:rStyle w:val="Bodytext4NotBold1"/>
          <w:b w:val="0"/>
          <w:bCs w:val="0"/>
        </w:rPr>
        <w:t xml:space="preserve"> You must give your correct TIN, but you do not have to sign the certification.</w:t>
      </w:r>
    </w:p>
    <w:p w:rsidR="001145D4" w:rsidRDefault="001145D4">
      <w:pPr>
        <w:pStyle w:val="Heading220"/>
        <w:keepNext/>
        <w:keepLines/>
        <w:shd w:val="clear" w:color="auto" w:fill="auto"/>
        <w:spacing w:before="0" w:line="230" w:lineRule="exact"/>
        <w:ind w:left="40"/>
      </w:pPr>
      <w:bookmarkStart w:id="19" w:name="bookmark19"/>
      <w:r>
        <w:t>What Name and Number To Give the Requester</w:t>
      </w:r>
      <w:bookmarkEnd w:id="19"/>
    </w:p>
    <w:tbl>
      <w:tblPr>
        <w:tblW w:w="0" w:type="auto"/>
        <w:tblLayout w:type="fixed"/>
        <w:tblCellMar>
          <w:left w:w="0" w:type="dxa"/>
          <w:right w:w="0" w:type="dxa"/>
        </w:tblCellMar>
        <w:tblLook w:val="0000" w:firstRow="0" w:lastRow="0" w:firstColumn="0" w:lastColumn="0" w:noHBand="0" w:noVBand="0"/>
      </w:tblPr>
      <w:tblGrid>
        <w:gridCol w:w="240"/>
        <w:gridCol w:w="2381"/>
        <w:gridCol w:w="2606"/>
      </w:tblGrid>
      <w:tr w:rsidR="001145D4">
        <w:tblPrEx>
          <w:tblCellMar>
            <w:top w:w="0" w:type="dxa"/>
            <w:left w:w="0" w:type="dxa"/>
            <w:bottom w:w="0" w:type="dxa"/>
            <w:right w:w="0" w:type="dxa"/>
          </w:tblCellMar>
        </w:tblPrEx>
        <w:trPr>
          <w:trHeight w:val="250"/>
        </w:trPr>
        <w:tc>
          <w:tcPr>
            <w:tcW w:w="2621" w:type="dxa"/>
            <w:gridSpan w:val="2"/>
            <w:tcBorders>
              <w:top w:val="single" w:sz="4" w:space="0" w:color="auto"/>
              <w:left w:val="nil"/>
              <w:bottom w:val="single" w:sz="4" w:space="0" w:color="auto"/>
              <w:right w:val="single" w:sz="4" w:space="0" w:color="auto"/>
            </w:tcBorders>
            <w:shd w:val="clear" w:color="auto" w:fill="FFFFFF"/>
          </w:tcPr>
          <w:p w:rsidR="001145D4" w:rsidRDefault="001145D4">
            <w:pPr>
              <w:pStyle w:val="Bodytext40"/>
              <w:framePr w:w="5227" w:h="6154" w:wrap="notBeside" w:vAnchor="text" w:hAnchor="text" w:x="1" w:y="1"/>
              <w:shd w:val="clear" w:color="auto" w:fill="auto"/>
              <w:spacing w:line="240" w:lineRule="auto"/>
              <w:ind w:left="400"/>
            </w:pPr>
            <w:r>
              <w:t>For this type of account:</w:t>
            </w:r>
          </w:p>
        </w:tc>
        <w:tc>
          <w:tcPr>
            <w:tcW w:w="2606"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40"/>
              <w:framePr w:w="5227" w:h="6154" w:wrap="notBeside" w:vAnchor="text" w:hAnchor="text" w:x="1" w:y="1"/>
              <w:shd w:val="clear" w:color="auto" w:fill="auto"/>
              <w:spacing w:line="240" w:lineRule="auto"/>
              <w:ind w:left="440"/>
            </w:pPr>
            <w:r>
              <w:t>Give name and SSN of:</w:t>
            </w:r>
          </w:p>
        </w:tc>
      </w:tr>
      <w:tr w:rsidR="001145D4">
        <w:tblPrEx>
          <w:tblCellMar>
            <w:top w:w="0" w:type="dxa"/>
            <w:left w:w="0" w:type="dxa"/>
            <w:bottom w:w="0" w:type="dxa"/>
            <w:right w:w="0" w:type="dxa"/>
          </w:tblCellMar>
        </w:tblPrEx>
        <w:trPr>
          <w:trHeight w:val="216"/>
        </w:trPr>
        <w:tc>
          <w:tcPr>
            <w:tcW w:w="240" w:type="dxa"/>
            <w:tcBorders>
              <w:top w:val="single" w:sz="4" w:space="0" w:color="auto"/>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1.</w:t>
            </w:r>
          </w:p>
        </w:tc>
        <w:tc>
          <w:tcPr>
            <w:tcW w:w="2381" w:type="dxa"/>
            <w:tcBorders>
              <w:top w:val="single" w:sz="4" w:space="0" w:color="auto"/>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240" w:lineRule="auto"/>
              <w:ind w:left="60" w:firstLine="0"/>
            </w:pPr>
            <w:r>
              <w:t>Individual</w:t>
            </w:r>
          </w:p>
        </w:tc>
        <w:tc>
          <w:tcPr>
            <w:tcW w:w="2606" w:type="dxa"/>
            <w:tcBorders>
              <w:top w:val="single" w:sz="4" w:space="0" w:color="auto"/>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individual</w:t>
            </w:r>
          </w:p>
        </w:tc>
      </w:tr>
      <w:tr w:rsidR="001145D4">
        <w:tblPrEx>
          <w:tblCellMar>
            <w:top w:w="0" w:type="dxa"/>
            <w:left w:w="0" w:type="dxa"/>
            <w:bottom w:w="0" w:type="dxa"/>
            <w:right w:w="0" w:type="dxa"/>
          </w:tblCellMar>
        </w:tblPrEx>
        <w:trPr>
          <w:trHeight w:val="634"/>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2.</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82" w:lineRule="exact"/>
              <w:ind w:left="60" w:firstLine="0"/>
            </w:pPr>
            <w:r>
              <w:t>Two or more individuals (joint account) other than an account maintained by an FFI</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197" w:lineRule="exact"/>
              <w:ind w:firstLine="0"/>
              <w:jc w:val="both"/>
            </w:pPr>
            <w:r>
              <w:t>The actual owner of the account or, if combined funds, the first individual on the account</w:t>
            </w:r>
            <w:r>
              <w:rPr>
                <w:vertAlign w:val="superscript"/>
              </w:rPr>
              <w:t>1</w:t>
            </w:r>
          </w:p>
        </w:tc>
      </w:tr>
      <w:tr w:rsidR="001145D4">
        <w:tblPrEx>
          <w:tblCellMar>
            <w:top w:w="0" w:type="dxa"/>
            <w:left w:w="0" w:type="dxa"/>
            <w:bottom w:w="0" w:type="dxa"/>
            <w:right w:w="0" w:type="dxa"/>
          </w:tblCellMar>
        </w:tblPrEx>
        <w:trPr>
          <w:trHeight w:val="456"/>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3.</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after="60" w:line="240" w:lineRule="auto"/>
              <w:ind w:left="60" w:firstLine="0"/>
            </w:pPr>
            <w:r>
              <w:t>Two or more U.S. persons</w:t>
            </w:r>
          </w:p>
          <w:p w:rsidR="001145D4" w:rsidRDefault="001145D4">
            <w:pPr>
              <w:pStyle w:val="Bodytext70"/>
              <w:framePr w:w="5227" w:h="6154" w:wrap="notBeside" w:vAnchor="text" w:hAnchor="text" w:x="1" w:y="1"/>
              <w:shd w:val="clear" w:color="auto" w:fill="auto"/>
              <w:spacing w:before="60" w:line="240" w:lineRule="auto"/>
              <w:ind w:left="60" w:firstLine="0"/>
            </w:pPr>
            <w:r>
              <w:t>(joint account maintained by an FFI)</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Each holder of the account</w:t>
            </w:r>
          </w:p>
        </w:tc>
      </w:tr>
      <w:tr w:rsidR="001145D4">
        <w:tblPrEx>
          <w:tblCellMar>
            <w:top w:w="0" w:type="dxa"/>
            <w:left w:w="0" w:type="dxa"/>
            <w:bottom w:w="0" w:type="dxa"/>
            <w:right w:w="0" w:type="dxa"/>
          </w:tblCellMar>
        </w:tblPrEx>
        <w:trPr>
          <w:trHeight w:val="1214"/>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after="240" w:line="240" w:lineRule="auto"/>
              <w:ind w:left="120" w:firstLine="0"/>
            </w:pPr>
            <w:r>
              <w:t>4</w:t>
            </w:r>
          </w:p>
          <w:p w:rsidR="001145D4" w:rsidRDefault="001145D4">
            <w:pPr>
              <w:pStyle w:val="Bodytext70"/>
              <w:framePr w:w="5227" w:h="6154" w:wrap="notBeside" w:vAnchor="text" w:hAnchor="text" w:x="1" w:y="1"/>
              <w:shd w:val="clear" w:color="auto" w:fill="auto"/>
              <w:spacing w:before="240" w:line="240" w:lineRule="auto"/>
              <w:ind w:left="120" w:firstLine="0"/>
            </w:pPr>
            <w:r>
              <w:t>5</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82" w:lineRule="exact"/>
              <w:ind w:left="60" w:firstLine="0"/>
            </w:pPr>
            <w:r>
              <w:t>Custodial account of a minor (Uniform Gift to Minors Act)</w:t>
            </w:r>
          </w:p>
          <w:p w:rsidR="001145D4" w:rsidRDefault="001145D4">
            <w:pPr>
              <w:pStyle w:val="Bodytext70"/>
              <w:framePr w:w="5227" w:h="6154" w:wrap="notBeside" w:vAnchor="text" w:hAnchor="text" w:x="1" w:y="1"/>
              <w:numPr>
                <w:ilvl w:val="0"/>
                <w:numId w:val="6"/>
              </w:numPr>
              <w:shd w:val="clear" w:color="auto" w:fill="auto"/>
              <w:tabs>
                <w:tab w:val="left" w:pos="209"/>
              </w:tabs>
              <w:spacing w:line="178" w:lineRule="exact"/>
              <w:ind w:left="60" w:firstLine="0"/>
            </w:pPr>
            <w:r>
              <w:t>The usual revocable savings trust (grantor is also trustee)</w:t>
            </w:r>
          </w:p>
          <w:p w:rsidR="001145D4" w:rsidRDefault="001145D4">
            <w:pPr>
              <w:pStyle w:val="Bodytext70"/>
              <w:framePr w:w="5227" w:h="6154" w:wrap="notBeside" w:vAnchor="text" w:hAnchor="text" w:x="1" w:y="1"/>
              <w:numPr>
                <w:ilvl w:val="0"/>
                <w:numId w:val="6"/>
              </w:numPr>
              <w:shd w:val="clear" w:color="auto" w:fill="auto"/>
              <w:tabs>
                <w:tab w:val="left" w:pos="223"/>
              </w:tabs>
              <w:spacing w:line="178" w:lineRule="exact"/>
              <w:ind w:left="60" w:firstLine="0"/>
            </w:pPr>
            <w:r>
              <w:t>So-called trust account that is not a legal or valid trust under state law</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after="180" w:line="240" w:lineRule="auto"/>
              <w:ind w:firstLine="0"/>
              <w:jc w:val="both"/>
            </w:pPr>
            <w:r>
              <w:t>The minor</w:t>
            </w:r>
            <w:r>
              <w:rPr>
                <w:vertAlign w:val="superscript"/>
              </w:rPr>
              <w:t>2</w:t>
            </w:r>
          </w:p>
          <w:p w:rsidR="001145D4" w:rsidRDefault="001145D4">
            <w:pPr>
              <w:pStyle w:val="Bodytext70"/>
              <w:framePr w:w="5227" w:h="6154" w:wrap="notBeside" w:vAnchor="text" w:hAnchor="text" w:x="1" w:y="1"/>
              <w:shd w:val="clear" w:color="auto" w:fill="auto"/>
              <w:spacing w:before="180" w:after="180" w:line="240" w:lineRule="auto"/>
              <w:ind w:firstLine="0"/>
              <w:jc w:val="both"/>
            </w:pPr>
            <w:r>
              <w:t>The grantor-trustee</w:t>
            </w:r>
            <w:r>
              <w:rPr>
                <w:vertAlign w:val="superscript"/>
              </w:rPr>
              <w:t>1</w:t>
            </w:r>
          </w:p>
          <w:p w:rsidR="001145D4" w:rsidRDefault="001145D4">
            <w:pPr>
              <w:pStyle w:val="Bodytext70"/>
              <w:framePr w:w="5227" w:h="6154" w:wrap="notBeside" w:vAnchor="text" w:hAnchor="text" w:x="1" w:y="1"/>
              <w:shd w:val="clear" w:color="auto" w:fill="auto"/>
              <w:spacing w:before="180" w:line="240" w:lineRule="auto"/>
              <w:ind w:firstLine="0"/>
              <w:jc w:val="both"/>
            </w:pPr>
            <w:r>
              <w:t>The actual owner</w:t>
            </w:r>
            <w:r>
              <w:rPr>
                <w:vertAlign w:val="superscript"/>
              </w:rPr>
              <w:t>1</w:t>
            </w:r>
          </w:p>
        </w:tc>
      </w:tr>
      <w:tr w:rsidR="001145D4">
        <w:tblPrEx>
          <w:tblCellMar>
            <w:top w:w="0" w:type="dxa"/>
            <w:left w:w="0" w:type="dxa"/>
            <w:bottom w:w="0" w:type="dxa"/>
            <w:right w:w="0" w:type="dxa"/>
          </w:tblCellMar>
        </w:tblPrEx>
        <w:trPr>
          <w:trHeight w:val="461"/>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6</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82" w:lineRule="exact"/>
              <w:ind w:left="60" w:firstLine="0"/>
            </w:pPr>
            <w:r>
              <w:t>Sole proprietorship or disregarded entity owned by an individual</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owner</w:t>
            </w:r>
            <w:r>
              <w:rPr>
                <w:vertAlign w:val="superscript"/>
              </w:rPr>
              <w:t>3</w:t>
            </w:r>
          </w:p>
        </w:tc>
      </w:tr>
      <w:tr w:rsidR="001145D4">
        <w:tblPrEx>
          <w:tblCellMar>
            <w:top w:w="0" w:type="dxa"/>
            <w:left w:w="0" w:type="dxa"/>
            <w:bottom w:w="0" w:type="dxa"/>
            <w:right w:w="0" w:type="dxa"/>
          </w:tblCellMar>
        </w:tblPrEx>
        <w:trPr>
          <w:trHeight w:val="782"/>
        </w:trPr>
        <w:tc>
          <w:tcPr>
            <w:tcW w:w="240" w:type="dxa"/>
            <w:tcBorders>
              <w:top w:val="nil"/>
              <w:left w:val="nil"/>
              <w:bottom w:val="single" w:sz="4" w:space="0" w:color="auto"/>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7</w:t>
            </w:r>
          </w:p>
        </w:tc>
        <w:tc>
          <w:tcPr>
            <w:tcW w:w="2381" w:type="dxa"/>
            <w:tcBorders>
              <w:top w:val="nil"/>
              <w:left w:val="nil"/>
              <w:bottom w:val="single" w:sz="4" w:space="0" w:color="auto"/>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78" w:lineRule="exact"/>
              <w:ind w:left="60" w:firstLine="0"/>
            </w:pPr>
            <w:r>
              <w:t>Grantor trust filing under Optional Form 1099 Filing Method 1 (see Regulations section 1.671-4(b)(2)(i) (A))</w:t>
            </w:r>
          </w:p>
        </w:tc>
        <w:tc>
          <w:tcPr>
            <w:tcW w:w="2606" w:type="dxa"/>
            <w:tcBorders>
              <w:top w:val="nil"/>
              <w:left w:val="single" w:sz="4" w:space="0" w:color="auto"/>
              <w:bottom w:val="single" w:sz="4" w:space="0" w:color="auto"/>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grantor*</w:t>
            </w:r>
          </w:p>
        </w:tc>
      </w:tr>
      <w:tr w:rsidR="001145D4">
        <w:tblPrEx>
          <w:tblCellMar>
            <w:top w:w="0" w:type="dxa"/>
            <w:left w:w="0" w:type="dxa"/>
            <w:bottom w:w="0" w:type="dxa"/>
            <w:right w:w="0" w:type="dxa"/>
          </w:tblCellMar>
        </w:tblPrEx>
        <w:trPr>
          <w:trHeight w:val="245"/>
        </w:trPr>
        <w:tc>
          <w:tcPr>
            <w:tcW w:w="2621" w:type="dxa"/>
            <w:gridSpan w:val="2"/>
            <w:tcBorders>
              <w:top w:val="single" w:sz="4" w:space="0" w:color="auto"/>
              <w:left w:val="nil"/>
              <w:bottom w:val="single" w:sz="4" w:space="0" w:color="auto"/>
              <w:right w:val="single" w:sz="4" w:space="0" w:color="auto"/>
            </w:tcBorders>
            <w:shd w:val="clear" w:color="auto" w:fill="FFFFFF"/>
          </w:tcPr>
          <w:p w:rsidR="001145D4" w:rsidRDefault="001145D4">
            <w:pPr>
              <w:pStyle w:val="Bodytext40"/>
              <w:framePr w:w="5227" w:h="6154" w:wrap="notBeside" w:vAnchor="text" w:hAnchor="text" w:x="1" w:y="1"/>
              <w:shd w:val="clear" w:color="auto" w:fill="auto"/>
              <w:spacing w:line="240" w:lineRule="auto"/>
              <w:ind w:left="400"/>
            </w:pPr>
            <w:r>
              <w:t>For this type of account:</w:t>
            </w:r>
          </w:p>
        </w:tc>
        <w:tc>
          <w:tcPr>
            <w:tcW w:w="2606"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40"/>
              <w:framePr w:w="5227" w:h="6154" w:wrap="notBeside" w:vAnchor="text" w:hAnchor="text" w:x="1" w:y="1"/>
              <w:shd w:val="clear" w:color="auto" w:fill="auto"/>
              <w:spacing w:line="240" w:lineRule="auto"/>
              <w:ind w:left="440"/>
            </w:pPr>
            <w:r>
              <w:t>Give name and EIN of:</w:t>
            </w:r>
          </w:p>
        </w:tc>
      </w:tr>
      <w:tr w:rsidR="001145D4">
        <w:tblPrEx>
          <w:tblCellMar>
            <w:top w:w="0" w:type="dxa"/>
            <w:left w:w="0" w:type="dxa"/>
            <w:bottom w:w="0" w:type="dxa"/>
            <w:right w:w="0" w:type="dxa"/>
          </w:tblCellMar>
        </w:tblPrEx>
        <w:trPr>
          <w:trHeight w:val="389"/>
        </w:trPr>
        <w:tc>
          <w:tcPr>
            <w:tcW w:w="240" w:type="dxa"/>
            <w:tcBorders>
              <w:top w:val="single" w:sz="4" w:space="0" w:color="auto"/>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8.</w:t>
            </w:r>
          </w:p>
        </w:tc>
        <w:tc>
          <w:tcPr>
            <w:tcW w:w="2381" w:type="dxa"/>
            <w:tcBorders>
              <w:top w:val="single" w:sz="4" w:space="0" w:color="auto"/>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82" w:lineRule="exact"/>
              <w:ind w:left="60" w:firstLine="0"/>
            </w:pPr>
            <w:r>
              <w:t>Disregarded entity not owned by an individual</w:t>
            </w:r>
          </w:p>
        </w:tc>
        <w:tc>
          <w:tcPr>
            <w:tcW w:w="2606" w:type="dxa"/>
            <w:tcBorders>
              <w:top w:val="single" w:sz="4" w:space="0" w:color="auto"/>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owner</w:t>
            </w:r>
          </w:p>
        </w:tc>
      </w:tr>
      <w:tr w:rsidR="001145D4">
        <w:tblPrEx>
          <w:tblCellMar>
            <w:top w:w="0" w:type="dxa"/>
            <w:left w:w="0" w:type="dxa"/>
            <w:bottom w:w="0" w:type="dxa"/>
            <w:right w:w="0" w:type="dxa"/>
          </w:tblCellMar>
        </w:tblPrEx>
        <w:trPr>
          <w:trHeight w:val="274"/>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9.</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240" w:lineRule="auto"/>
              <w:ind w:left="60" w:firstLine="0"/>
            </w:pPr>
            <w:r>
              <w:t>A valid trust, estate, or pension trust</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Legal entity</w:t>
            </w:r>
            <w:r>
              <w:rPr>
                <w:vertAlign w:val="superscript"/>
              </w:rPr>
              <w:t>4</w:t>
            </w:r>
          </w:p>
        </w:tc>
      </w:tr>
      <w:tr w:rsidR="001145D4">
        <w:tblPrEx>
          <w:tblCellMar>
            <w:top w:w="0" w:type="dxa"/>
            <w:left w:w="0" w:type="dxa"/>
            <w:bottom w:w="0" w:type="dxa"/>
            <w:right w:w="0" w:type="dxa"/>
          </w:tblCellMar>
        </w:tblPrEx>
        <w:trPr>
          <w:trHeight w:val="624"/>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10</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78" w:lineRule="exact"/>
              <w:ind w:left="60" w:firstLine="0"/>
            </w:pPr>
            <w:r>
              <w:t>Corporation or LLC electing corporate status on Form 8832 or Form 2553</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corporation</w:t>
            </w:r>
          </w:p>
        </w:tc>
      </w:tr>
      <w:tr w:rsidR="001145D4">
        <w:tblPrEx>
          <w:tblCellMar>
            <w:top w:w="0" w:type="dxa"/>
            <w:left w:w="0" w:type="dxa"/>
            <w:bottom w:w="0" w:type="dxa"/>
            <w:right w:w="0" w:type="dxa"/>
          </w:tblCellMar>
        </w:tblPrEx>
        <w:trPr>
          <w:trHeight w:val="610"/>
        </w:trPr>
        <w:tc>
          <w:tcPr>
            <w:tcW w:w="240" w:type="dxa"/>
            <w:tcBorders>
              <w:top w:val="nil"/>
              <w:left w:val="nil"/>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left="120" w:firstLine="0"/>
            </w:pPr>
            <w:r>
              <w:t>11.</w:t>
            </w:r>
          </w:p>
        </w:tc>
        <w:tc>
          <w:tcPr>
            <w:tcW w:w="2381" w:type="dxa"/>
            <w:tcBorders>
              <w:top w:val="nil"/>
              <w:left w:val="nil"/>
              <w:bottom w:val="nil"/>
              <w:right w:val="single" w:sz="4" w:space="0" w:color="auto"/>
            </w:tcBorders>
            <w:shd w:val="clear" w:color="auto" w:fill="FFFFFF"/>
          </w:tcPr>
          <w:p w:rsidR="001145D4" w:rsidRDefault="001145D4">
            <w:pPr>
              <w:pStyle w:val="Bodytext70"/>
              <w:framePr w:w="5227" w:h="6154" w:wrap="notBeside" w:vAnchor="text" w:hAnchor="text" w:x="1" w:y="1"/>
              <w:shd w:val="clear" w:color="auto" w:fill="auto"/>
              <w:spacing w:line="178" w:lineRule="exact"/>
              <w:ind w:left="60" w:firstLine="0"/>
            </w:pPr>
            <w:r>
              <w:t>Association, club, religious, charitable, educational, or other tax- exempt organization</w:t>
            </w:r>
          </w:p>
        </w:tc>
        <w:tc>
          <w:tcPr>
            <w:tcW w:w="2606" w:type="dxa"/>
            <w:tcBorders>
              <w:top w:val="nil"/>
              <w:left w:val="single" w:sz="4" w:space="0" w:color="auto"/>
              <w:bottom w:val="nil"/>
              <w:right w:val="nil"/>
            </w:tcBorders>
            <w:shd w:val="clear" w:color="auto" w:fill="FFFFFF"/>
          </w:tcPr>
          <w:p w:rsidR="001145D4" w:rsidRDefault="001145D4">
            <w:pPr>
              <w:pStyle w:val="Bodytext70"/>
              <w:framePr w:w="5227" w:h="6154" w:wrap="notBeside" w:vAnchor="text" w:hAnchor="text" w:x="1" w:y="1"/>
              <w:shd w:val="clear" w:color="auto" w:fill="auto"/>
              <w:spacing w:line="240" w:lineRule="auto"/>
              <w:ind w:firstLine="0"/>
              <w:jc w:val="both"/>
            </w:pPr>
            <w:r>
              <w:t>The organization</w:t>
            </w:r>
          </w:p>
        </w:tc>
      </w:tr>
    </w:tbl>
    <w:p w:rsidR="001145D4" w:rsidRDefault="001145D4">
      <w:pPr>
        <w:pStyle w:val="Tablecaption30"/>
        <w:framePr w:w="2309" w:h="331" w:wrap="notBeside" w:vAnchor="text" w:hAnchor="text" w:x="63" w:y="6318"/>
        <w:numPr>
          <w:ilvl w:val="0"/>
          <w:numId w:val="7"/>
        </w:numPr>
        <w:shd w:val="clear" w:color="auto" w:fill="auto"/>
        <w:tabs>
          <w:tab w:val="left" w:pos="235"/>
        </w:tabs>
        <w:spacing w:after="41" w:line="120" w:lineRule="exact"/>
      </w:pPr>
      <w:r>
        <w:t>Partnership or multi-member LLC</w:t>
      </w:r>
    </w:p>
    <w:p w:rsidR="001145D4" w:rsidRDefault="001145D4">
      <w:pPr>
        <w:pStyle w:val="Tablecaption30"/>
        <w:framePr w:w="2309" w:h="331" w:wrap="notBeside" w:vAnchor="text" w:hAnchor="text" w:x="63" w:y="6318"/>
        <w:numPr>
          <w:ilvl w:val="0"/>
          <w:numId w:val="7"/>
        </w:numPr>
        <w:shd w:val="clear" w:color="auto" w:fill="auto"/>
        <w:tabs>
          <w:tab w:val="left" w:pos="221"/>
        </w:tabs>
        <w:spacing w:after="0" w:line="120" w:lineRule="exact"/>
      </w:pPr>
      <w:r>
        <w:t>A broker or registered nominee</w:t>
      </w:r>
    </w:p>
    <w:p w:rsidR="001145D4" w:rsidRDefault="001145D4">
      <w:pPr>
        <w:pStyle w:val="Tablecaption30"/>
        <w:framePr w:w="1416" w:h="418" w:wrap="notBeside" w:vAnchor="text" w:hAnchor="text" w:x="2742" w:y="6244"/>
        <w:shd w:val="clear" w:color="auto" w:fill="auto"/>
        <w:spacing w:after="0" w:line="211" w:lineRule="exact"/>
      </w:pPr>
      <w:r>
        <w:t>The partnership The broker or nominee</w:t>
      </w:r>
    </w:p>
    <w:p w:rsidR="001145D4" w:rsidRDefault="001145D4">
      <w:pPr>
        <w:rPr>
          <w:color w:val="auto"/>
          <w:sz w:val="2"/>
          <w:szCs w:val="2"/>
        </w:rPr>
      </w:pPr>
    </w:p>
    <w:p w:rsidR="001145D4" w:rsidRDefault="001145D4">
      <w:pPr>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2616"/>
        <w:gridCol w:w="2606"/>
      </w:tblGrid>
      <w:tr w:rsidR="001145D4">
        <w:tblPrEx>
          <w:tblCellMar>
            <w:top w:w="0" w:type="dxa"/>
            <w:left w:w="0" w:type="dxa"/>
            <w:bottom w:w="0" w:type="dxa"/>
            <w:right w:w="0" w:type="dxa"/>
          </w:tblCellMar>
        </w:tblPrEx>
        <w:trPr>
          <w:trHeight w:val="250"/>
          <w:jc w:val="center"/>
        </w:trPr>
        <w:tc>
          <w:tcPr>
            <w:tcW w:w="2616"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40"/>
              <w:framePr w:wrap="notBeside" w:vAnchor="text" w:hAnchor="text" w:xAlign="center" w:y="1"/>
              <w:shd w:val="clear" w:color="auto" w:fill="auto"/>
              <w:spacing w:line="240" w:lineRule="auto"/>
              <w:ind w:left="300"/>
            </w:pPr>
            <w:r>
              <w:t>For this type of account:</w:t>
            </w:r>
          </w:p>
        </w:tc>
        <w:tc>
          <w:tcPr>
            <w:tcW w:w="2606"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40"/>
              <w:framePr w:wrap="notBeside" w:vAnchor="text" w:hAnchor="text" w:xAlign="center" w:y="1"/>
              <w:shd w:val="clear" w:color="auto" w:fill="auto"/>
              <w:spacing w:line="240" w:lineRule="auto"/>
              <w:ind w:left="460"/>
            </w:pPr>
            <w:r>
              <w:t>Give name and EIN of:</w:t>
            </w:r>
          </w:p>
        </w:tc>
      </w:tr>
      <w:tr w:rsidR="001145D4">
        <w:tblPrEx>
          <w:tblCellMar>
            <w:top w:w="0" w:type="dxa"/>
            <w:left w:w="0" w:type="dxa"/>
            <w:bottom w:w="0" w:type="dxa"/>
            <w:right w:w="0" w:type="dxa"/>
          </w:tblCellMar>
        </w:tblPrEx>
        <w:trPr>
          <w:trHeight w:val="1963"/>
          <w:jc w:val="center"/>
        </w:trPr>
        <w:tc>
          <w:tcPr>
            <w:tcW w:w="2616" w:type="dxa"/>
            <w:tcBorders>
              <w:top w:val="single" w:sz="4" w:space="0" w:color="auto"/>
              <w:left w:val="nil"/>
              <w:bottom w:val="single" w:sz="4" w:space="0" w:color="auto"/>
              <w:right w:val="single" w:sz="4" w:space="0" w:color="auto"/>
            </w:tcBorders>
            <w:shd w:val="clear" w:color="auto" w:fill="FFFFFF"/>
          </w:tcPr>
          <w:p w:rsidR="001145D4" w:rsidRDefault="001145D4">
            <w:pPr>
              <w:pStyle w:val="Bodytext70"/>
              <w:framePr w:wrap="notBeside" w:vAnchor="text" w:hAnchor="text" w:xAlign="center" w:y="1"/>
              <w:numPr>
                <w:ilvl w:val="0"/>
                <w:numId w:val="8"/>
              </w:numPr>
              <w:shd w:val="clear" w:color="auto" w:fill="auto"/>
              <w:tabs>
                <w:tab w:val="left" w:pos="281"/>
              </w:tabs>
              <w:spacing w:after="60" w:line="178" w:lineRule="exact"/>
              <w:jc w:val="both"/>
            </w:pPr>
            <w:r>
              <w:t>Account with the Department of Agriculture in the name of a public entity (such as a state or local government, school district, or prison) that receives agricultural program payments</w:t>
            </w:r>
          </w:p>
          <w:p w:rsidR="001145D4" w:rsidRDefault="001145D4">
            <w:pPr>
              <w:pStyle w:val="Bodytext70"/>
              <w:framePr w:wrap="notBeside" w:vAnchor="text" w:hAnchor="text" w:xAlign="center" w:y="1"/>
              <w:numPr>
                <w:ilvl w:val="0"/>
                <w:numId w:val="8"/>
              </w:numPr>
              <w:shd w:val="clear" w:color="auto" w:fill="auto"/>
              <w:tabs>
                <w:tab w:val="left" w:pos="290"/>
              </w:tabs>
              <w:spacing w:before="60" w:line="178" w:lineRule="exact"/>
              <w:jc w:val="both"/>
            </w:pPr>
            <w:r>
              <w:t>Grantor trust filing under the Form 1041 Filing Method or the Optional Form 1099 Filing Method 2 (see Regulations section 1.671-4(b)(2)(i)(B))</w:t>
            </w:r>
          </w:p>
        </w:tc>
        <w:tc>
          <w:tcPr>
            <w:tcW w:w="2606" w:type="dxa"/>
            <w:tcBorders>
              <w:top w:val="single" w:sz="4" w:space="0" w:color="auto"/>
              <w:left w:val="single" w:sz="4" w:space="0" w:color="auto"/>
              <w:bottom w:val="single" w:sz="4" w:space="0" w:color="auto"/>
              <w:right w:val="nil"/>
            </w:tcBorders>
            <w:shd w:val="clear" w:color="auto" w:fill="FFFFFF"/>
          </w:tcPr>
          <w:p w:rsidR="001145D4" w:rsidRDefault="001145D4">
            <w:pPr>
              <w:pStyle w:val="Bodytext70"/>
              <w:framePr w:wrap="notBeside" w:vAnchor="text" w:hAnchor="text" w:xAlign="center" w:y="1"/>
              <w:shd w:val="clear" w:color="auto" w:fill="auto"/>
              <w:spacing w:line="1200" w:lineRule="exact"/>
              <w:ind w:left="120" w:firstLine="0"/>
            </w:pPr>
            <w:r>
              <w:t>The public entity The trust</w:t>
            </w:r>
          </w:p>
        </w:tc>
      </w:tr>
    </w:tbl>
    <w:p w:rsidR="001145D4" w:rsidRDefault="001145D4">
      <w:pPr>
        <w:rPr>
          <w:color w:val="auto"/>
          <w:sz w:val="2"/>
          <w:szCs w:val="2"/>
        </w:rPr>
      </w:pPr>
    </w:p>
    <w:p w:rsidR="001145D4" w:rsidRDefault="001145D4">
      <w:pPr>
        <w:pStyle w:val="BodyText"/>
        <w:shd w:val="clear" w:color="auto" w:fill="auto"/>
        <w:spacing w:before="56" w:after="74" w:line="168" w:lineRule="exact"/>
        <w:ind w:left="40" w:right="120"/>
        <w:jc w:val="both"/>
      </w:pPr>
      <w:r>
        <w:rPr>
          <w:vertAlign w:val="superscript"/>
        </w:rPr>
        <w:t>1</w:t>
      </w:r>
      <w:r>
        <w:t xml:space="preserve"> List first and circle the name of the person whose number you furnish. If only one person on a joint account has an SSN, that person's number must be furnished.</w:t>
      </w:r>
    </w:p>
    <w:p w:rsidR="001145D4" w:rsidRDefault="001145D4">
      <w:pPr>
        <w:pStyle w:val="BodyText"/>
        <w:numPr>
          <w:ilvl w:val="3"/>
          <w:numId w:val="5"/>
        </w:numPr>
        <w:shd w:val="clear" w:color="auto" w:fill="auto"/>
        <w:tabs>
          <w:tab w:val="left" w:pos="146"/>
        </w:tabs>
        <w:spacing w:after="22" w:line="150" w:lineRule="exact"/>
        <w:ind w:left="40"/>
        <w:jc w:val="both"/>
      </w:pPr>
      <w:r>
        <w:t>Circle the minor's name and furnish the minor's SSN.</w:t>
      </w:r>
    </w:p>
    <w:p w:rsidR="001145D4" w:rsidRDefault="001145D4">
      <w:pPr>
        <w:pStyle w:val="BodyText"/>
        <w:numPr>
          <w:ilvl w:val="3"/>
          <w:numId w:val="5"/>
        </w:numPr>
        <w:shd w:val="clear" w:color="auto" w:fill="auto"/>
        <w:tabs>
          <w:tab w:val="left" w:pos="136"/>
        </w:tabs>
        <w:spacing w:after="60" w:line="173" w:lineRule="exact"/>
        <w:ind w:left="40" w:right="120"/>
      </w:pPr>
      <w:r>
        <w:t>You must show your individual name and you may also enter your business or DBA name on the "Business name/disregarded entity" name line. You may use either your SSN or EIN (if you have one), but the IRS encourages you to use your SSN.</w:t>
      </w:r>
    </w:p>
    <w:p w:rsidR="001145D4" w:rsidRDefault="001145D4">
      <w:pPr>
        <w:pStyle w:val="BodyText"/>
        <w:numPr>
          <w:ilvl w:val="3"/>
          <w:numId w:val="5"/>
        </w:numPr>
        <w:shd w:val="clear" w:color="auto" w:fill="auto"/>
        <w:tabs>
          <w:tab w:val="left" w:pos="155"/>
        </w:tabs>
        <w:spacing w:after="33" w:line="173" w:lineRule="exact"/>
        <w:ind w:left="40" w:right="120"/>
        <w:jc w:val="both"/>
      </w:pPr>
      <w:r>
        <w:t>List first and circle the name of the trust, estate, or pension trust. (Do not furnish the TIN of the personal representative or trustee unless the legal entity itself is not designated in the account title.) Also see</w:t>
      </w:r>
      <w:r>
        <w:rPr>
          <w:rStyle w:val="BodytextItalic2"/>
        </w:rPr>
        <w:t xml:space="preserve"> Special rules for partnerships,</w:t>
      </w:r>
      <w:r>
        <w:t xml:space="preserve"> earlier.</w:t>
      </w:r>
    </w:p>
    <w:p w:rsidR="001145D4" w:rsidRDefault="001145D4">
      <w:pPr>
        <w:pStyle w:val="BodyText"/>
        <w:shd w:val="clear" w:color="auto" w:fill="auto"/>
        <w:spacing w:after="41" w:line="206" w:lineRule="exact"/>
        <w:ind w:left="40" w:right="380"/>
        <w:jc w:val="both"/>
      </w:pPr>
      <w:r>
        <w:rPr>
          <w:rStyle w:val="BodytextBold1"/>
        </w:rPr>
        <w:t>*Note:</w:t>
      </w:r>
      <w:r>
        <w:t xml:space="preserve"> The grantor also must provide a Form W-9 to trustee of trust. </w:t>
      </w:r>
      <w:r>
        <w:rPr>
          <w:rStyle w:val="BodytextBold1"/>
        </w:rPr>
        <w:t>Note:</w:t>
      </w:r>
      <w:r>
        <w:t xml:space="preserve"> If no name is circled when more than one name is listed, the number will be considered to be that of the first name listed.</w:t>
      </w:r>
    </w:p>
    <w:p w:rsidR="001145D4" w:rsidRDefault="001145D4">
      <w:pPr>
        <w:pStyle w:val="Heading20"/>
        <w:keepNext/>
        <w:keepLines/>
        <w:shd w:val="clear" w:color="auto" w:fill="auto"/>
        <w:spacing w:before="0" w:after="0" w:line="230" w:lineRule="exact"/>
        <w:ind w:left="40"/>
      </w:pPr>
      <w:bookmarkStart w:id="20" w:name="bookmark20"/>
      <w:r>
        <w:lastRenderedPageBreak/>
        <w:t>Secure Your Tax Records From Identity Theft</w:t>
      </w:r>
      <w:bookmarkEnd w:id="20"/>
    </w:p>
    <w:p w:rsidR="001145D4" w:rsidRDefault="001145D4">
      <w:pPr>
        <w:pStyle w:val="BodyText"/>
        <w:shd w:val="clear" w:color="auto" w:fill="auto"/>
        <w:spacing w:after="10"/>
        <w:ind w:left="40" w:right="120"/>
      </w:pPr>
      <w: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rsidR="001145D4" w:rsidRDefault="001145D4">
      <w:pPr>
        <w:pStyle w:val="BodyText"/>
        <w:shd w:val="clear" w:color="auto" w:fill="auto"/>
        <w:spacing w:line="240" w:lineRule="exact"/>
        <w:ind w:left="40" w:firstLine="160"/>
      </w:pPr>
      <w:r>
        <w:t>To reduce your risk:</w:t>
      </w:r>
    </w:p>
    <w:p w:rsidR="001145D4" w:rsidRDefault="001145D4">
      <w:pPr>
        <w:pStyle w:val="BodyText"/>
        <w:numPr>
          <w:ilvl w:val="0"/>
          <w:numId w:val="9"/>
        </w:numPr>
        <w:shd w:val="clear" w:color="auto" w:fill="auto"/>
        <w:tabs>
          <w:tab w:val="left" w:pos="170"/>
        </w:tabs>
        <w:spacing w:line="240" w:lineRule="exact"/>
        <w:ind w:left="40"/>
        <w:jc w:val="both"/>
      </w:pPr>
      <w:r>
        <w:t>Protect your SSN,</w:t>
      </w:r>
    </w:p>
    <w:p w:rsidR="001145D4" w:rsidRDefault="001145D4">
      <w:pPr>
        <w:pStyle w:val="BodyText"/>
        <w:numPr>
          <w:ilvl w:val="0"/>
          <w:numId w:val="9"/>
        </w:numPr>
        <w:shd w:val="clear" w:color="auto" w:fill="auto"/>
        <w:tabs>
          <w:tab w:val="left" w:pos="170"/>
        </w:tabs>
        <w:spacing w:after="132" w:line="240" w:lineRule="exact"/>
        <w:ind w:left="40"/>
        <w:jc w:val="both"/>
      </w:pPr>
      <w:r>
        <w:t>Ensure your employer is protecting your SSN, and</w:t>
      </w:r>
    </w:p>
    <w:p w:rsidR="001145D4" w:rsidRDefault="001145D4">
      <w:pPr>
        <w:pStyle w:val="BodyText"/>
        <w:numPr>
          <w:ilvl w:val="0"/>
          <w:numId w:val="9"/>
        </w:numPr>
        <w:shd w:val="clear" w:color="auto" w:fill="auto"/>
        <w:tabs>
          <w:tab w:val="left" w:pos="170"/>
        </w:tabs>
        <w:spacing w:after="3" w:line="150" w:lineRule="exact"/>
        <w:ind w:left="40"/>
        <w:jc w:val="both"/>
      </w:pPr>
      <w:r>
        <w:t>Be careful when choosing a tax preparer.</w:t>
      </w:r>
    </w:p>
    <w:p w:rsidR="001145D4" w:rsidRDefault="001145D4">
      <w:pPr>
        <w:pStyle w:val="BodyText"/>
        <w:shd w:val="clear" w:color="auto" w:fill="auto"/>
        <w:spacing w:after="60"/>
        <w:ind w:left="40" w:right="120" w:firstLine="160"/>
      </w:pPr>
      <w:r>
        <w:t>If your tax records are affected by identity theft and you receive a notice from the IRS, respond right away to the name and phone number printed on the IRS notice or letter.</w:t>
      </w:r>
    </w:p>
    <w:p w:rsidR="001145D4" w:rsidRDefault="001145D4">
      <w:pPr>
        <w:pStyle w:val="BodyText"/>
        <w:shd w:val="clear" w:color="auto" w:fill="auto"/>
        <w:spacing w:after="60"/>
        <w:ind w:left="40" w:right="120" w:firstLine="160"/>
        <w:jc w:val="both"/>
      </w:pPr>
      <w:r>
        <w:t>If your tax records are not currently affected by identity theft but you think you are at risk due to a lost or stolen purse or wallet, questionable credit card activity or credit report, contact the IRS Identity Theft Hotline at 1-800-908-4490 or submit Form 14039.</w:t>
      </w:r>
    </w:p>
    <w:p w:rsidR="001145D4" w:rsidRDefault="001145D4">
      <w:pPr>
        <w:pStyle w:val="BodyText"/>
        <w:shd w:val="clear" w:color="auto" w:fill="auto"/>
        <w:spacing w:after="60"/>
        <w:ind w:left="40" w:right="120" w:firstLine="160"/>
      </w:pPr>
      <w:r>
        <w:t>For more information, see Pub. 5027, Identity Theft Information for Taxpayers.</w:t>
      </w:r>
    </w:p>
    <w:p w:rsidR="001145D4" w:rsidRDefault="001145D4">
      <w:pPr>
        <w:pStyle w:val="BodyText"/>
        <w:shd w:val="clear" w:color="auto" w:fill="auto"/>
        <w:spacing w:after="60"/>
        <w:ind w:left="40" w:right="380" w:firstLine="160"/>
        <w:jc w:val="both"/>
      </w:pPr>
      <w:r>
        <w:t>Victims of identity theft who are experiencing economic harm or a systemic problem, or are seeking help in resolving tax problems that have not been resolved through normal channels, may be eligible for Taxpayer Advocate Service (TAS) assistance. You can reach TAS by calling the TAS toll-free case intake line at 1-877-777-4778 or TTY/TDD 1-800-829-4059.</w:t>
      </w:r>
    </w:p>
    <w:p w:rsidR="001145D4" w:rsidRDefault="001145D4">
      <w:pPr>
        <w:pStyle w:val="Bodytext40"/>
        <w:shd w:val="clear" w:color="auto" w:fill="auto"/>
        <w:spacing w:line="178" w:lineRule="exact"/>
        <w:ind w:left="40"/>
        <w:jc w:val="both"/>
      </w:pPr>
      <w:r>
        <w:t>Protect yourself from suspicious emails or phishing schemes.</w:t>
      </w:r>
    </w:p>
    <w:p w:rsidR="001145D4" w:rsidRDefault="001145D4">
      <w:pPr>
        <w:pStyle w:val="BodyText"/>
        <w:shd w:val="clear" w:color="auto" w:fill="auto"/>
        <w:ind w:left="40" w:right="120"/>
      </w:pPr>
      <w:r>
        <w:t>Phishing is the creation and use of email and websites designed to mimic legitimate business emails and websites. The most common act is sending an email to a user falsely claiming to be an established legitimate enterprise in an attempt to scam the user into surrendering private information that will be used for identity theft.</w:t>
      </w:r>
    </w:p>
    <w:p w:rsidR="001145D4" w:rsidRDefault="001145D4">
      <w:pPr>
        <w:pStyle w:val="BodyText"/>
        <w:shd w:val="clear" w:color="auto" w:fill="auto"/>
        <w:ind w:left="20" w:right="80" w:firstLine="160"/>
      </w:pPr>
      <w: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rsidR="001145D4" w:rsidRDefault="001145D4">
      <w:pPr>
        <w:pStyle w:val="BodyText"/>
        <w:shd w:val="clear" w:color="auto" w:fill="auto"/>
        <w:ind w:left="20" w:right="80" w:firstLine="160"/>
      </w:pPr>
      <w:r>
        <w:t>If you receive an unsolicited email claiming to be from the IRS, forward this message to</w:t>
      </w:r>
      <w:r>
        <w:rPr>
          <w:rStyle w:val="BodytextItalic1"/>
        </w:rPr>
        <w:t xml:space="preserve"> </w:t>
      </w:r>
      <w:hyperlink r:id="rId16" w:history="1">
        <w:r>
          <w:rPr>
            <w:rStyle w:val="Hyperlink"/>
            <w:rFonts w:cs="Arial"/>
            <w:i/>
            <w:iCs/>
          </w:rPr>
          <w:t>phishing@irs.gov</w:t>
        </w:r>
      </w:hyperlink>
      <w:r>
        <w:rPr>
          <w:rStyle w:val="BodytextItalic1"/>
        </w:rPr>
        <w:t>.</w:t>
      </w:r>
      <w:r>
        <w:t xml:space="preserve"> You may also report misuse of the IRS name, logo, or other IRS property to the Treasury Inspector General for Tax Administration (TIGTA) at 1-800-366-4484. You can forward suspicious emails to the Federal Trade Commission at </w:t>
      </w:r>
      <w:hyperlink r:id="rId17" w:history="1">
        <w:r>
          <w:rPr>
            <w:rStyle w:val="Hyperlink"/>
            <w:rFonts w:cs="Arial"/>
            <w:i/>
            <w:iCs/>
          </w:rPr>
          <w:t>spam@uce.gov</w:t>
        </w:r>
      </w:hyperlink>
      <w:r>
        <w:t xml:space="preserve"> or report them at</w:t>
      </w:r>
      <w:r>
        <w:rPr>
          <w:rStyle w:val="BodytextItalic1"/>
        </w:rPr>
        <w:t xml:space="preserve"> </w:t>
      </w:r>
      <w:hyperlink r:id="rId18" w:history="1">
        <w:r>
          <w:rPr>
            <w:rStyle w:val="Hyperlink"/>
            <w:rFonts w:cs="Arial"/>
            <w:i/>
            <w:iCs/>
          </w:rPr>
          <w:t>www.ftc.gov/complaint</w:t>
        </w:r>
      </w:hyperlink>
      <w:r>
        <w:rPr>
          <w:rStyle w:val="BodytextItalic1"/>
        </w:rPr>
        <w:t>.</w:t>
      </w:r>
      <w:r>
        <w:t xml:space="preserve"> You can contact the FTC at</w:t>
      </w:r>
      <w:r>
        <w:rPr>
          <w:rStyle w:val="BodytextItalic1"/>
        </w:rPr>
        <w:t xml:space="preserve"> </w:t>
      </w:r>
      <w:hyperlink r:id="rId19" w:history="1">
        <w:r>
          <w:rPr>
            <w:rStyle w:val="Hyperlink"/>
            <w:rFonts w:cs="Arial"/>
            <w:i/>
            <w:iCs/>
          </w:rPr>
          <w:t>www.ftc.gov/idtheft</w:t>
        </w:r>
      </w:hyperlink>
      <w:r>
        <w:t xml:space="preserve"> or 877-IDTHEFT (877-438-4338). If you have been the victim of identity theft, see</w:t>
      </w:r>
      <w:r>
        <w:rPr>
          <w:rStyle w:val="BodytextItalic1"/>
        </w:rPr>
        <w:t xml:space="preserve"> </w:t>
      </w:r>
      <w:hyperlink r:id="rId20" w:history="1">
        <w:r>
          <w:rPr>
            <w:rStyle w:val="Hyperlink"/>
            <w:rFonts w:cs="Arial"/>
            <w:i/>
            <w:iCs/>
          </w:rPr>
          <w:t>www.IdentityTheft.gov</w:t>
        </w:r>
      </w:hyperlink>
      <w:r>
        <w:rPr>
          <w:rStyle w:val="BodytextItalic1"/>
        </w:rPr>
        <w:t xml:space="preserve"> </w:t>
      </w:r>
      <w:r>
        <w:t>and Pub. 5027.</w:t>
      </w:r>
    </w:p>
    <w:p w:rsidR="001145D4" w:rsidRDefault="001145D4">
      <w:pPr>
        <w:pStyle w:val="BodyText"/>
        <w:shd w:val="clear" w:color="auto" w:fill="auto"/>
        <w:ind w:left="20" w:right="80" w:firstLine="160"/>
      </w:pPr>
      <w:r>
        <w:t>Visit</w:t>
      </w:r>
      <w:r>
        <w:rPr>
          <w:rStyle w:val="BodytextItalic1"/>
        </w:rPr>
        <w:t xml:space="preserve"> </w:t>
      </w:r>
      <w:hyperlink r:id="rId21" w:history="1">
        <w:r>
          <w:rPr>
            <w:rStyle w:val="Hyperlink"/>
            <w:rFonts w:cs="Arial"/>
            <w:i/>
            <w:iCs/>
          </w:rPr>
          <w:t>www.irs.gov/IdentityTheft</w:t>
        </w:r>
      </w:hyperlink>
      <w:r>
        <w:t xml:space="preserve"> to learn more about identity theft and how to reduce your risk.</w:t>
      </w:r>
    </w:p>
    <w:p w:rsidR="001145D4" w:rsidRDefault="001145D4">
      <w:pPr>
        <w:pStyle w:val="Heading20"/>
        <w:keepNext/>
        <w:keepLines/>
        <w:shd w:val="clear" w:color="auto" w:fill="auto"/>
        <w:spacing w:before="0" w:after="47" w:line="230" w:lineRule="exact"/>
        <w:ind w:left="20"/>
        <w:jc w:val="left"/>
      </w:pPr>
      <w:bookmarkStart w:id="21" w:name="bookmark21"/>
      <w:r>
        <w:t>Privacy Act Notice</w:t>
      </w:r>
      <w:bookmarkEnd w:id="21"/>
    </w:p>
    <w:p w:rsidR="001145D4" w:rsidRDefault="001145D4">
      <w:pPr>
        <w:pStyle w:val="BodyText"/>
        <w:shd w:val="clear" w:color="auto" w:fill="auto"/>
        <w:ind w:left="20" w:right="60"/>
      </w:pPr>
      <w:r>
        <w:t>Section 6109 of the Internal Revenue Code requires you to provide your 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w:t>
      </w:r>
      <w:r>
        <w:rPr>
          <w:rStyle w:val="Bodytext9pt1"/>
        </w:rPr>
        <w:t xml:space="preserve"> iRa,</w:t>
      </w:r>
      <w:r>
        <w:t xml:space="preserve"> Archer MSA, or HSA. The person collecting this form uses the information on the form to file information returns with the IRS, reporting the above information. 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whether or not you are required to file a tax return. Under section 3406, payers must generally withhold a percentage of taxable interest, dividend, and certain other payments to a payee who does not give a TIN to the payer. Certain penalties may also apply for providing false or fraudulent information.</w:t>
      </w:r>
    </w:p>
    <w:sectPr w:rsidR="001145D4" w:rsidSect="00825B10">
      <w:type w:val="continuous"/>
      <w:pgSz w:w="12240" w:h="15840"/>
      <w:pgMar w:top="470" w:right="832" w:bottom="573" w:left="707" w:header="0" w:footer="0" w:gutter="0"/>
      <w:cols w:num="2" w:space="2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78" w:rsidRDefault="008E7178">
      <w:r>
        <w:separator/>
      </w:r>
    </w:p>
  </w:endnote>
  <w:endnote w:type="continuationSeparator" w:id="0">
    <w:p w:rsidR="008E7178" w:rsidRDefault="008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78" w:rsidRDefault="008E7178">
      <w:r>
        <w:separator/>
      </w:r>
    </w:p>
  </w:footnote>
  <w:footnote w:type="continuationSeparator" w:id="0">
    <w:p w:rsidR="008E7178" w:rsidRDefault="008E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D4" w:rsidRDefault="001145D4">
    <w:pPr>
      <w:pStyle w:val="Headerorfooter0"/>
      <w:framePr w:h="187" w:wrap="none" w:vAnchor="text" w:hAnchor="page" w:x="699" w:y="740"/>
      <w:shd w:val="clear" w:color="auto" w:fill="auto"/>
      <w:jc w:val="both"/>
    </w:pPr>
    <w:r>
      <w:rPr>
        <w:rStyle w:val="HeaderorfooterArial"/>
      </w:rPr>
      <w:t>Form W-9 (Rev. 10-2018)</w:t>
    </w:r>
  </w:p>
  <w:p w:rsidR="001145D4" w:rsidRDefault="001145D4">
    <w:pPr>
      <w:pStyle w:val="Headerorfooter0"/>
      <w:framePr w:h="230" w:wrap="none" w:vAnchor="text" w:hAnchor="page" w:x="11028" w:y="740"/>
      <w:shd w:val="clear" w:color="auto" w:fill="auto"/>
      <w:jc w:val="both"/>
    </w:pPr>
    <w:r>
      <w:rPr>
        <w:rStyle w:val="HeaderorfooterArial"/>
      </w:rPr>
      <w:t>Page</w:t>
    </w:r>
    <w:r>
      <w:rPr>
        <w:rStyle w:val="HeaderorfooterArial1"/>
      </w:rPr>
      <w:t xml:space="preserve"> </w:t>
    </w:r>
    <w:r>
      <w:fldChar w:fldCharType="begin"/>
    </w:r>
    <w:r>
      <w:instrText xml:space="preserve"> PAGE \* MERGEFORMAT </w:instrText>
    </w:r>
    <w:r>
      <w:fldChar w:fldCharType="separate"/>
    </w:r>
    <w:r w:rsidR="005A55DD" w:rsidRPr="005A55DD">
      <w:rPr>
        <w:rStyle w:val="HeaderorfooterArial1"/>
        <w:noProof/>
      </w:rPr>
      <w:t>2</w:t>
    </w:r>
    <w:r>
      <w:fldChar w:fldCharType="end"/>
    </w:r>
  </w:p>
  <w:p w:rsidR="001145D4" w:rsidRDefault="001145D4">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10" w:rsidRDefault="00825B10" w:rsidP="00825B10">
    <w:pPr>
      <w:ind w:left="3600" w:firstLine="53"/>
      <w:rPr>
        <w:rFonts w:ascii="Times New Roman" w:hAnsi="Times New Roman" w:cs="Times New Roman"/>
        <w:sz w:val="20"/>
        <w:szCs w:val="20"/>
        <w:lang w:val="az-Latn-AZ"/>
      </w:rPr>
    </w:pPr>
  </w:p>
  <w:p w:rsidR="00825B10" w:rsidRPr="00825B10" w:rsidRDefault="00825B10" w:rsidP="00BA6BEB">
    <w:pPr>
      <w:autoSpaceDE w:val="0"/>
      <w:autoSpaceDN w:val="0"/>
      <w:adjustRightInd w:val="0"/>
      <w:rPr>
        <w:rFonts w:ascii="Times New Roman" w:hAnsi="Times New Roman" w:cs="Times New Roman"/>
        <w:sz w:val="16"/>
        <w:szCs w:val="16"/>
        <w:lang w:val="az-Latn-AZ"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bullet"/>
      <w:lvlText w:val="•"/>
      <w:lvlJc w:val="left"/>
      <w:rPr>
        <w:rFonts w:ascii="Arial" w:hAnsi="Arial"/>
        <w:b w:val="0"/>
        <w:i w:val="0"/>
        <w:smallCaps w:val="0"/>
        <w:strike w:val="0"/>
        <w:color w:val="000000"/>
        <w:spacing w:val="0"/>
        <w:w w:val="100"/>
        <w:position w:val="0"/>
        <w:sz w:val="15"/>
        <w:u w:val="none"/>
      </w:rPr>
    </w:lvl>
    <w:lvl w:ilvl="2">
      <w:start w:val="1"/>
      <w:numFmt w:val="bullet"/>
      <w:lvlText w:val="•"/>
      <w:lvlJc w:val="left"/>
      <w:rPr>
        <w:rFonts w:ascii="Arial" w:hAnsi="Arial"/>
        <w:b w:val="0"/>
        <w:i w:val="0"/>
        <w:smallCaps w:val="0"/>
        <w:strike w:val="0"/>
        <w:color w:val="000000"/>
        <w:spacing w:val="0"/>
        <w:w w:val="100"/>
        <w:position w:val="0"/>
        <w:sz w:val="15"/>
        <w:u w:val="none"/>
      </w:rPr>
    </w:lvl>
    <w:lvl w:ilvl="3">
      <w:start w:val="1"/>
      <w:numFmt w:val="bullet"/>
      <w:lvlText w:val="•"/>
      <w:lvlJc w:val="left"/>
      <w:rPr>
        <w:rFonts w:ascii="Arial" w:hAnsi="Arial"/>
        <w:b w:val="0"/>
        <w:i w:val="0"/>
        <w:smallCaps w:val="0"/>
        <w:strike w:val="0"/>
        <w:color w:val="000000"/>
        <w:spacing w:val="0"/>
        <w:w w:val="100"/>
        <w:position w:val="0"/>
        <w:sz w:val="15"/>
        <w:u w:val="none"/>
      </w:rPr>
    </w:lvl>
    <w:lvl w:ilvl="4">
      <w:start w:val="1"/>
      <w:numFmt w:val="bullet"/>
      <w:lvlText w:val="•"/>
      <w:lvlJc w:val="left"/>
      <w:rPr>
        <w:rFonts w:ascii="Arial" w:hAnsi="Arial"/>
        <w:b w:val="0"/>
        <w:i w:val="0"/>
        <w:smallCaps w:val="0"/>
        <w:strike w:val="0"/>
        <w:color w:val="000000"/>
        <w:spacing w:val="0"/>
        <w:w w:val="100"/>
        <w:position w:val="0"/>
        <w:sz w:val="15"/>
        <w:u w:val="none"/>
      </w:rPr>
    </w:lvl>
    <w:lvl w:ilvl="5">
      <w:start w:val="1"/>
      <w:numFmt w:val="bullet"/>
      <w:lvlText w:val="•"/>
      <w:lvlJc w:val="left"/>
      <w:rPr>
        <w:rFonts w:ascii="Arial" w:hAnsi="Arial"/>
        <w:b w:val="0"/>
        <w:i w:val="0"/>
        <w:smallCaps w:val="0"/>
        <w:strike w:val="0"/>
        <w:color w:val="000000"/>
        <w:spacing w:val="0"/>
        <w:w w:val="100"/>
        <w:position w:val="0"/>
        <w:sz w:val="15"/>
        <w:u w:val="none"/>
      </w:rPr>
    </w:lvl>
    <w:lvl w:ilvl="6">
      <w:start w:val="1"/>
      <w:numFmt w:val="bullet"/>
      <w:lvlText w:val="•"/>
      <w:lvlJc w:val="left"/>
      <w:rPr>
        <w:rFonts w:ascii="Arial" w:hAnsi="Arial"/>
        <w:b w:val="0"/>
        <w:i w:val="0"/>
        <w:smallCaps w:val="0"/>
        <w:strike w:val="0"/>
        <w:color w:val="000000"/>
        <w:spacing w:val="0"/>
        <w:w w:val="100"/>
        <w:position w:val="0"/>
        <w:sz w:val="15"/>
        <w:u w:val="none"/>
      </w:rPr>
    </w:lvl>
    <w:lvl w:ilvl="7">
      <w:start w:val="1"/>
      <w:numFmt w:val="bullet"/>
      <w:lvlText w:val="•"/>
      <w:lvlJc w:val="left"/>
      <w:rPr>
        <w:rFonts w:ascii="Arial" w:hAnsi="Arial"/>
        <w:b w:val="0"/>
        <w:i w:val="0"/>
        <w:smallCaps w:val="0"/>
        <w:strike w:val="0"/>
        <w:color w:val="000000"/>
        <w:spacing w:val="0"/>
        <w:w w:val="100"/>
        <w:position w:val="0"/>
        <w:sz w:val="15"/>
        <w:u w:val="none"/>
      </w:rPr>
    </w:lvl>
    <w:lvl w:ilvl="8">
      <w:start w:val="1"/>
      <w:numFmt w:val="bullet"/>
      <w:lvlText w:val="•"/>
      <w:lvlJc w:val="left"/>
      <w:rPr>
        <w:rFonts w:ascii="Arial" w:hAnsi="Arial"/>
        <w:b w:val="0"/>
        <w:i w:val="0"/>
        <w:smallCaps w:val="0"/>
        <w:strike w:val="0"/>
        <w:color w:val="000000"/>
        <w:spacing w:val="0"/>
        <w:w w:val="100"/>
        <w:position w:val="0"/>
        <w:sz w:val="15"/>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bullet"/>
      <w:lvlText w:val="•"/>
      <w:lvlJc w:val="left"/>
      <w:rPr>
        <w:rFonts w:ascii="Arial" w:hAnsi="Arial"/>
        <w:b w:val="0"/>
        <w:i w:val="0"/>
        <w:smallCaps w:val="0"/>
        <w:strike w:val="0"/>
        <w:color w:val="000000"/>
        <w:spacing w:val="0"/>
        <w:w w:val="100"/>
        <w:position w:val="0"/>
        <w:sz w:val="15"/>
        <w:u w:val="none"/>
      </w:rPr>
    </w:lvl>
    <w:lvl w:ilvl="2">
      <w:start w:val="1"/>
      <w:numFmt w:val="bullet"/>
      <w:lvlText w:val="•"/>
      <w:lvlJc w:val="left"/>
      <w:rPr>
        <w:rFonts w:ascii="Arial" w:hAnsi="Arial"/>
        <w:b w:val="0"/>
        <w:i w:val="0"/>
        <w:smallCaps w:val="0"/>
        <w:strike w:val="0"/>
        <w:color w:val="000000"/>
        <w:spacing w:val="0"/>
        <w:w w:val="100"/>
        <w:position w:val="0"/>
        <w:sz w:val="15"/>
        <w:u w:val="none"/>
      </w:rPr>
    </w:lvl>
    <w:lvl w:ilvl="3">
      <w:start w:val="1"/>
      <w:numFmt w:val="bullet"/>
      <w:lvlText w:val="•"/>
      <w:lvlJc w:val="left"/>
      <w:rPr>
        <w:rFonts w:ascii="Arial" w:hAnsi="Arial"/>
        <w:b w:val="0"/>
        <w:i w:val="0"/>
        <w:smallCaps w:val="0"/>
        <w:strike w:val="0"/>
        <w:color w:val="000000"/>
        <w:spacing w:val="0"/>
        <w:w w:val="100"/>
        <w:position w:val="0"/>
        <w:sz w:val="15"/>
        <w:u w:val="none"/>
      </w:rPr>
    </w:lvl>
    <w:lvl w:ilvl="4">
      <w:start w:val="1"/>
      <w:numFmt w:val="bullet"/>
      <w:lvlText w:val="•"/>
      <w:lvlJc w:val="left"/>
      <w:rPr>
        <w:rFonts w:ascii="Arial" w:hAnsi="Arial"/>
        <w:b w:val="0"/>
        <w:i w:val="0"/>
        <w:smallCaps w:val="0"/>
        <w:strike w:val="0"/>
        <w:color w:val="000000"/>
        <w:spacing w:val="0"/>
        <w:w w:val="100"/>
        <w:position w:val="0"/>
        <w:sz w:val="15"/>
        <w:u w:val="none"/>
      </w:rPr>
    </w:lvl>
    <w:lvl w:ilvl="5">
      <w:start w:val="1"/>
      <w:numFmt w:val="bullet"/>
      <w:lvlText w:val="•"/>
      <w:lvlJc w:val="left"/>
      <w:rPr>
        <w:rFonts w:ascii="Arial" w:hAnsi="Arial"/>
        <w:b w:val="0"/>
        <w:i w:val="0"/>
        <w:smallCaps w:val="0"/>
        <w:strike w:val="0"/>
        <w:color w:val="000000"/>
        <w:spacing w:val="0"/>
        <w:w w:val="100"/>
        <w:position w:val="0"/>
        <w:sz w:val="15"/>
        <w:u w:val="none"/>
      </w:rPr>
    </w:lvl>
    <w:lvl w:ilvl="6">
      <w:start w:val="1"/>
      <w:numFmt w:val="bullet"/>
      <w:lvlText w:val="•"/>
      <w:lvlJc w:val="left"/>
      <w:rPr>
        <w:rFonts w:ascii="Arial" w:hAnsi="Arial"/>
        <w:b w:val="0"/>
        <w:i w:val="0"/>
        <w:smallCaps w:val="0"/>
        <w:strike w:val="0"/>
        <w:color w:val="000000"/>
        <w:spacing w:val="0"/>
        <w:w w:val="100"/>
        <w:position w:val="0"/>
        <w:sz w:val="15"/>
        <w:u w:val="none"/>
      </w:rPr>
    </w:lvl>
    <w:lvl w:ilvl="7">
      <w:start w:val="1"/>
      <w:numFmt w:val="bullet"/>
      <w:lvlText w:val="•"/>
      <w:lvlJc w:val="left"/>
      <w:rPr>
        <w:rFonts w:ascii="Arial" w:hAnsi="Arial"/>
        <w:b w:val="0"/>
        <w:i w:val="0"/>
        <w:smallCaps w:val="0"/>
        <w:strike w:val="0"/>
        <w:color w:val="000000"/>
        <w:spacing w:val="0"/>
        <w:w w:val="100"/>
        <w:position w:val="0"/>
        <w:sz w:val="15"/>
        <w:u w:val="none"/>
      </w:rPr>
    </w:lvl>
    <w:lvl w:ilvl="8">
      <w:start w:val="1"/>
      <w:numFmt w:val="bullet"/>
      <w:lvlText w:val="•"/>
      <w:lvlJc w:val="left"/>
      <w:rPr>
        <w:rFonts w:ascii="Arial" w:hAnsi="Arial"/>
        <w:b w:val="0"/>
        <w:i w:val="0"/>
        <w:smallCaps w:val="0"/>
        <w:strike w:val="0"/>
        <w:color w:val="000000"/>
        <w:spacing w:val="0"/>
        <w:w w:val="100"/>
        <w:position w:val="0"/>
        <w:sz w:val="15"/>
        <w:u w:val="none"/>
      </w:rPr>
    </w:lvl>
  </w:abstractNum>
  <w:abstractNum w:abstractNumId="4"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decimal"/>
      <w:lvlText w:val="%3."/>
      <w:lvlJc w:val="left"/>
      <w:rPr>
        <w:rFonts w:ascii="Arial" w:hAnsi="Arial" w:cs="Arial"/>
        <w:b/>
        <w:bCs/>
        <w:i w:val="0"/>
        <w:iCs w:val="0"/>
        <w:smallCaps w:val="0"/>
        <w:strike w:val="0"/>
        <w:color w:val="000000"/>
        <w:spacing w:val="0"/>
        <w:w w:val="100"/>
        <w:position w:val="0"/>
        <w:sz w:val="15"/>
        <w:szCs w:val="15"/>
        <w:u w:val="none"/>
      </w:rPr>
    </w:lvl>
    <w:lvl w:ilvl="3">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lvl w:ilvl="4">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lvl w:ilvl="5">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lvl w:ilvl="6">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lvl w:ilvl="7">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lvl w:ilvl="8">
      <w:start w:val="2"/>
      <w:numFmt w:val="decimal"/>
      <w:lvlText w:val="%4"/>
      <w:lvlJc w:val="left"/>
      <w:rPr>
        <w:rFonts w:ascii="Arial" w:hAnsi="Arial" w:cs="Arial"/>
        <w:b w:val="0"/>
        <w:bCs w:val="0"/>
        <w:i w:val="0"/>
        <w:iCs w:val="0"/>
        <w:smallCaps w:val="0"/>
        <w:strike w:val="0"/>
        <w:color w:val="000000"/>
        <w:spacing w:val="0"/>
        <w:w w:val="100"/>
        <w:position w:val="0"/>
        <w:sz w:val="15"/>
        <w:szCs w:val="15"/>
        <w:u w:val="none"/>
        <w:vertAlign w:val="superscript"/>
      </w:rPr>
    </w:lvl>
  </w:abstractNum>
  <w:abstractNum w:abstractNumId="5" w15:restartNumberingAfterBreak="0">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6" w15:restartNumberingAfterBreak="0">
    <w:nsid w:val="0000000D"/>
    <w:multiLevelType w:val="multilevel"/>
    <w:tmpl w:val="0000000C"/>
    <w:lvl w:ilvl="0">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1">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2">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3">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4">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5">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6">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7">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8">
      <w:start w:val="12"/>
      <w:numFmt w:val="decimal"/>
      <w:lvlText w:val="%1."/>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7" w15:restartNumberingAfterBreak="0">
    <w:nsid w:val="0000000F"/>
    <w:multiLevelType w:val="multilevel"/>
    <w:tmpl w:val="0000000E"/>
    <w:lvl w:ilvl="0">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1">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2">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3">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4">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5">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6">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7">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8">
      <w:start w:val="14"/>
      <w:numFmt w:val="decimal"/>
      <w:lvlText w:val="%1."/>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8" w15:restartNumberingAfterBreak="0">
    <w:nsid w:val="00000011"/>
    <w:multiLevelType w:val="multilevel"/>
    <w:tmpl w:val="00000010"/>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bullet"/>
      <w:lvlText w:val="•"/>
      <w:lvlJc w:val="left"/>
      <w:rPr>
        <w:rFonts w:ascii="Arial" w:hAnsi="Arial"/>
        <w:b w:val="0"/>
        <w:i w:val="0"/>
        <w:smallCaps w:val="0"/>
        <w:strike w:val="0"/>
        <w:color w:val="000000"/>
        <w:spacing w:val="0"/>
        <w:w w:val="100"/>
        <w:position w:val="0"/>
        <w:sz w:val="15"/>
        <w:u w:val="none"/>
      </w:rPr>
    </w:lvl>
    <w:lvl w:ilvl="2">
      <w:start w:val="1"/>
      <w:numFmt w:val="bullet"/>
      <w:lvlText w:val="•"/>
      <w:lvlJc w:val="left"/>
      <w:rPr>
        <w:rFonts w:ascii="Arial" w:hAnsi="Arial"/>
        <w:b w:val="0"/>
        <w:i w:val="0"/>
        <w:smallCaps w:val="0"/>
        <w:strike w:val="0"/>
        <w:color w:val="000000"/>
        <w:spacing w:val="0"/>
        <w:w w:val="100"/>
        <w:position w:val="0"/>
        <w:sz w:val="15"/>
        <w:u w:val="none"/>
      </w:rPr>
    </w:lvl>
    <w:lvl w:ilvl="3">
      <w:start w:val="1"/>
      <w:numFmt w:val="bullet"/>
      <w:lvlText w:val="•"/>
      <w:lvlJc w:val="left"/>
      <w:rPr>
        <w:rFonts w:ascii="Arial" w:hAnsi="Arial"/>
        <w:b w:val="0"/>
        <w:i w:val="0"/>
        <w:smallCaps w:val="0"/>
        <w:strike w:val="0"/>
        <w:color w:val="000000"/>
        <w:spacing w:val="0"/>
        <w:w w:val="100"/>
        <w:position w:val="0"/>
        <w:sz w:val="15"/>
        <w:u w:val="none"/>
      </w:rPr>
    </w:lvl>
    <w:lvl w:ilvl="4">
      <w:start w:val="1"/>
      <w:numFmt w:val="bullet"/>
      <w:lvlText w:val="•"/>
      <w:lvlJc w:val="left"/>
      <w:rPr>
        <w:rFonts w:ascii="Arial" w:hAnsi="Arial"/>
        <w:b w:val="0"/>
        <w:i w:val="0"/>
        <w:smallCaps w:val="0"/>
        <w:strike w:val="0"/>
        <w:color w:val="000000"/>
        <w:spacing w:val="0"/>
        <w:w w:val="100"/>
        <w:position w:val="0"/>
        <w:sz w:val="15"/>
        <w:u w:val="none"/>
      </w:rPr>
    </w:lvl>
    <w:lvl w:ilvl="5">
      <w:start w:val="1"/>
      <w:numFmt w:val="bullet"/>
      <w:lvlText w:val="•"/>
      <w:lvlJc w:val="left"/>
      <w:rPr>
        <w:rFonts w:ascii="Arial" w:hAnsi="Arial"/>
        <w:b w:val="0"/>
        <w:i w:val="0"/>
        <w:smallCaps w:val="0"/>
        <w:strike w:val="0"/>
        <w:color w:val="000000"/>
        <w:spacing w:val="0"/>
        <w:w w:val="100"/>
        <w:position w:val="0"/>
        <w:sz w:val="15"/>
        <w:u w:val="none"/>
      </w:rPr>
    </w:lvl>
    <w:lvl w:ilvl="6">
      <w:start w:val="1"/>
      <w:numFmt w:val="bullet"/>
      <w:lvlText w:val="•"/>
      <w:lvlJc w:val="left"/>
      <w:rPr>
        <w:rFonts w:ascii="Arial" w:hAnsi="Arial"/>
        <w:b w:val="0"/>
        <w:i w:val="0"/>
        <w:smallCaps w:val="0"/>
        <w:strike w:val="0"/>
        <w:color w:val="000000"/>
        <w:spacing w:val="0"/>
        <w:w w:val="100"/>
        <w:position w:val="0"/>
        <w:sz w:val="15"/>
        <w:u w:val="none"/>
      </w:rPr>
    </w:lvl>
    <w:lvl w:ilvl="7">
      <w:start w:val="1"/>
      <w:numFmt w:val="bullet"/>
      <w:lvlText w:val="•"/>
      <w:lvlJc w:val="left"/>
      <w:rPr>
        <w:rFonts w:ascii="Arial" w:hAnsi="Arial"/>
        <w:b w:val="0"/>
        <w:i w:val="0"/>
        <w:smallCaps w:val="0"/>
        <w:strike w:val="0"/>
        <w:color w:val="000000"/>
        <w:spacing w:val="0"/>
        <w:w w:val="100"/>
        <w:position w:val="0"/>
        <w:sz w:val="15"/>
        <w:u w:val="none"/>
      </w:rPr>
    </w:lvl>
    <w:lvl w:ilvl="8">
      <w:start w:val="1"/>
      <w:numFmt w:val="bullet"/>
      <w:lvlText w:val="•"/>
      <w:lvlJc w:val="left"/>
      <w:rPr>
        <w:rFonts w:ascii="Arial" w:hAnsi="Arial"/>
        <w:b w:val="0"/>
        <w:i w:val="0"/>
        <w:smallCaps w:val="0"/>
        <w:strike w:val="0"/>
        <w:color w:val="000000"/>
        <w:spacing w:val="0"/>
        <w:w w:val="100"/>
        <w:position w:val="0"/>
        <w:sz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10"/>
    <w:rsid w:val="001145D4"/>
    <w:rsid w:val="00283B88"/>
    <w:rsid w:val="00481AC6"/>
    <w:rsid w:val="005070F4"/>
    <w:rsid w:val="005A55DD"/>
    <w:rsid w:val="00603317"/>
    <w:rsid w:val="00634750"/>
    <w:rsid w:val="00825B10"/>
    <w:rsid w:val="008E7178"/>
    <w:rsid w:val="009F284C"/>
    <w:rsid w:val="00AD37D6"/>
    <w:rsid w:val="00B078D6"/>
    <w:rsid w:val="00B14E0A"/>
    <w:rsid w:val="00B22CE2"/>
    <w:rsid w:val="00BA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34B7A7-303F-4514-A36F-E7CC3F2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Arial" w:hAnsi="Arial" w:cs="Arial"/>
      <w:spacing w:val="0"/>
      <w:sz w:val="15"/>
      <w:szCs w:val="15"/>
    </w:rPr>
  </w:style>
  <w:style w:type="character" w:customStyle="1" w:styleId="Bodytext9pt">
    <w:name w:val="Body text + 9 pt"/>
    <w:aliases w:val="Small Caps"/>
    <w:uiPriority w:val="99"/>
    <w:rPr>
      <w:rFonts w:ascii="Arial" w:hAnsi="Arial" w:cs="Arial"/>
      <w:smallCaps/>
      <w:spacing w:val="0"/>
      <w:sz w:val="18"/>
      <w:szCs w:val="18"/>
    </w:rPr>
  </w:style>
  <w:style w:type="character" w:customStyle="1" w:styleId="BodytextItalic">
    <w:name w:val="Body text + Italic"/>
    <w:uiPriority w:val="99"/>
    <w:rPr>
      <w:rFonts w:ascii="Arial" w:hAnsi="Arial" w:cs="Arial"/>
      <w:i/>
      <w:iCs/>
      <w:spacing w:val="0"/>
      <w:sz w:val="15"/>
      <w:szCs w:val="15"/>
    </w:rPr>
  </w:style>
  <w:style w:type="character" w:customStyle="1" w:styleId="BodytextBold">
    <w:name w:val="Body text + Bold"/>
    <w:uiPriority w:val="99"/>
    <w:rPr>
      <w:rFonts w:ascii="Arial" w:hAnsi="Arial" w:cs="Arial"/>
      <w:b/>
      <w:bCs/>
      <w:spacing w:val="0"/>
      <w:sz w:val="15"/>
      <w:szCs w:val="15"/>
    </w:rPr>
  </w:style>
  <w:style w:type="character" w:customStyle="1" w:styleId="Tablecaption2">
    <w:name w:val="Table caption (2)_"/>
    <w:link w:val="Tablecaption20"/>
    <w:uiPriority w:val="99"/>
    <w:locked/>
    <w:rPr>
      <w:rFonts w:ascii="Arial" w:hAnsi="Arial" w:cs="Arial"/>
      <w:b/>
      <w:bCs/>
      <w:spacing w:val="0"/>
      <w:sz w:val="15"/>
      <w:szCs w:val="15"/>
    </w:rPr>
  </w:style>
  <w:style w:type="character" w:customStyle="1" w:styleId="Bodytext3">
    <w:name w:val="Body text (3)_"/>
    <w:link w:val="Bodytext30"/>
    <w:uiPriority w:val="99"/>
    <w:locked/>
    <w:rPr>
      <w:rFonts w:ascii="Arial" w:hAnsi="Arial" w:cs="Arial"/>
      <w:b/>
      <w:bCs/>
      <w:spacing w:val="0"/>
      <w:sz w:val="13"/>
      <w:szCs w:val="13"/>
    </w:rPr>
  </w:style>
  <w:style w:type="character" w:customStyle="1" w:styleId="Bodytext2">
    <w:name w:val="Body text (2)_"/>
    <w:link w:val="Bodytext20"/>
    <w:uiPriority w:val="99"/>
    <w:locked/>
    <w:rPr>
      <w:rFonts w:ascii="Times New Roman" w:hAnsi="Times New Roman" w:cs="Times New Roman"/>
      <w:noProof/>
      <w:sz w:val="20"/>
      <w:szCs w:val="20"/>
    </w:rPr>
  </w:style>
  <w:style w:type="character" w:customStyle="1" w:styleId="Bodytext4">
    <w:name w:val="Body text (4)_"/>
    <w:link w:val="Bodytext40"/>
    <w:uiPriority w:val="99"/>
    <w:locked/>
    <w:rPr>
      <w:rFonts w:ascii="Arial" w:hAnsi="Arial" w:cs="Arial"/>
      <w:b/>
      <w:bCs/>
      <w:spacing w:val="0"/>
      <w:sz w:val="15"/>
      <w:szCs w:val="15"/>
    </w:rPr>
  </w:style>
  <w:style w:type="character" w:customStyle="1" w:styleId="Bodytext5">
    <w:name w:val="Body text (5)_"/>
    <w:link w:val="Bodytext51"/>
    <w:uiPriority w:val="99"/>
    <w:locked/>
    <w:rPr>
      <w:rFonts w:ascii="Arial" w:hAnsi="Arial" w:cs="Arial"/>
      <w:b/>
      <w:bCs/>
      <w:spacing w:val="0"/>
      <w:sz w:val="19"/>
      <w:szCs w:val="19"/>
    </w:rPr>
  </w:style>
  <w:style w:type="character" w:customStyle="1" w:styleId="Bodytext50">
    <w:name w:val="Body text (5)"/>
    <w:uiPriority w:val="99"/>
    <w:rPr>
      <w:rFonts w:ascii="Arial" w:hAnsi="Arial" w:cs="Arial"/>
      <w:b/>
      <w:bCs/>
      <w:color w:val="FFFFFF"/>
      <w:spacing w:val="0"/>
      <w:sz w:val="19"/>
      <w:szCs w:val="19"/>
    </w:rPr>
  </w:style>
  <w:style w:type="character" w:customStyle="1" w:styleId="Heading3">
    <w:name w:val="Heading #3_"/>
    <w:link w:val="Heading30"/>
    <w:uiPriority w:val="99"/>
    <w:locked/>
    <w:rPr>
      <w:rFonts w:ascii="Arial" w:hAnsi="Arial" w:cs="Arial"/>
      <w:b/>
      <w:bCs/>
      <w:spacing w:val="0"/>
      <w:sz w:val="19"/>
      <w:szCs w:val="19"/>
    </w:rPr>
  </w:style>
  <w:style w:type="character" w:customStyle="1" w:styleId="Bodytext7">
    <w:name w:val="Body text (7)_"/>
    <w:link w:val="Bodytext70"/>
    <w:uiPriority w:val="99"/>
    <w:locked/>
    <w:rPr>
      <w:rFonts w:ascii="Arial" w:hAnsi="Arial" w:cs="Arial"/>
      <w:spacing w:val="0"/>
      <w:sz w:val="12"/>
      <w:szCs w:val="12"/>
    </w:rPr>
  </w:style>
  <w:style w:type="character" w:customStyle="1" w:styleId="Bodytext795pt">
    <w:name w:val="Body text (7) + 9.5 pt"/>
    <w:aliases w:val="Bold"/>
    <w:uiPriority w:val="99"/>
    <w:rPr>
      <w:rFonts w:ascii="Arial" w:hAnsi="Arial" w:cs="Arial"/>
      <w:b/>
      <w:bCs/>
      <w:spacing w:val="0"/>
      <w:sz w:val="19"/>
      <w:szCs w:val="19"/>
    </w:rPr>
  </w:style>
  <w:style w:type="character" w:customStyle="1" w:styleId="Heading1">
    <w:name w:val="Heading #1_"/>
    <w:link w:val="Heading10"/>
    <w:uiPriority w:val="99"/>
    <w:locked/>
    <w:rPr>
      <w:rFonts w:ascii="Arial" w:hAnsi="Arial" w:cs="Arial"/>
      <w:b/>
      <w:bCs/>
      <w:spacing w:val="0"/>
      <w:sz w:val="27"/>
      <w:szCs w:val="27"/>
    </w:rPr>
  </w:style>
  <w:style w:type="character" w:customStyle="1" w:styleId="Heading2">
    <w:name w:val="Heading #2_"/>
    <w:link w:val="Heading20"/>
    <w:uiPriority w:val="99"/>
    <w:locked/>
    <w:rPr>
      <w:rFonts w:ascii="Arial" w:hAnsi="Arial" w:cs="Arial"/>
      <w:b/>
      <w:bCs/>
      <w:spacing w:val="0"/>
      <w:sz w:val="23"/>
      <w:szCs w:val="23"/>
    </w:rPr>
  </w:style>
  <w:style w:type="character" w:customStyle="1" w:styleId="Bodytext6">
    <w:name w:val="Body text (6)_"/>
    <w:link w:val="Bodytext60"/>
    <w:uiPriority w:val="99"/>
    <w:locked/>
    <w:rPr>
      <w:rFonts w:ascii="Arial" w:hAnsi="Arial" w:cs="Arial"/>
      <w:i/>
      <w:iCs/>
      <w:spacing w:val="0"/>
      <w:sz w:val="15"/>
      <w:szCs w:val="15"/>
    </w:rPr>
  </w:style>
  <w:style w:type="character" w:customStyle="1" w:styleId="Bodytext6NotItalic">
    <w:name w:val="Body text (6) + Not Italic"/>
    <w:uiPriority w:val="99"/>
    <w:rPr>
      <w:rFonts w:ascii="Arial" w:hAnsi="Arial" w:cs="Arial"/>
      <w:i w:val="0"/>
      <w:iCs w:val="0"/>
      <w:spacing w:val="0"/>
      <w:sz w:val="15"/>
      <w:szCs w:val="15"/>
    </w:rPr>
  </w:style>
  <w:style w:type="character" w:customStyle="1" w:styleId="Headerorfooter">
    <w:name w:val="Header or footer_"/>
    <w:link w:val="Headerorfooter0"/>
    <w:uiPriority w:val="99"/>
    <w:locked/>
    <w:rPr>
      <w:rFonts w:ascii="Times New Roman" w:hAnsi="Times New Roman" w:cs="Times New Roman"/>
      <w:sz w:val="20"/>
      <w:szCs w:val="20"/>
    </w:rPr>
  </w:style>
  <w:style w:type="character" w:customStyle="1" w:styleId="HeaderorfooterArial">
    <w:name w:val="Header or footer + Arial"/>
    <w:aliases w:val="6 pt"/>
    <w:uiPriority w:val="99"/>
    <w:rPr>
      <w:rFonts w:ascii="Arial" w:hAnsi="Arial" w:cs="Arial"/>
      <w:spacing w:val="0"/>
      <w:sz w:val="12"/>
      <w:szCs w:val="12"/>
    </w:rPr>
  </w:style>
  <w:style w:type="character" w:customStyle="1" w:styleId="HeaderorfooterArial1">
    <w:name w:val="Header or footer + Arial1"/>
    <w:aliases w:val="9.5 pt,Bold1"/>
    <w:uiPriority w:val="99"/>
    <w:rPr>
      <w:rFonts w:ascii="Arial" w:hAnsi="Arial" w:cs="Arial"/>
      <w:b/>
      <w:bCs/>
      <w:sz w:val="19"/>
      <w:szCs w:val="19"/>
    </w:rPr>
  </w:style>
  <w:style w:type="character" w:customStyle="1" w:styleId="BodytextItalic4">
    <w:name w:val="Body text + Italic4"/>
    <w:uiPriority w:val="99"/>
    <w:rPr>
      <w:rFonts w:ascii="Arial" w:hAnsi="Arial" w:cs="Arial"/>
      <w:i/>
      <w:iCs/>
      <w:spacing w:val="0"/>
      <w:sz w:val="15"/>
      <w:szCs w:val="15"/>
    </w:rPr>
  </w:style>
  <w:style w:type="character" w:customStyle="1" w:styleId="BodytextBold5">
    <w:name w:val="Body text + Bold5"/>
    <w:uiPriority w:val="99"/>
    <w:rPr>
      <w:rFonts w:ascii="Arial" w:hAnsi="Arial" w:cs="Arial"/>
      <w:b/>
      <w:bCs/>
      <w:spacing w:val="0"/>
      <w:sz w:val="15"/>
      <w:szCs w:val="15"/>
    </w:rPr>
  </w:style>
  <w:style w:type="character" w:customStyle="1" w:styleId="BodytextBold4">
    <w:name w:val="Body text + Bold4"/>
    <w:aliases w:val="Italic"/>
    <w:uiPriority w:val="99"/>
    <w:rPr>
      <w:rFonts w:ascii="Arial" w:hAnsi="Arial" w:cs="Arial"/>
      <w:b/>
      <w:bCs/>
      <w:i/>
      <w:iCs/>
      <w:spacing w:val="0"/>
      <w:sz w:val="15"/>
      <w:szCs w:val="15"/>
    </w:rPr>
  </w:style>
  <w:style w:type="character" w:customStyle="1" w:styleId="Bodytext9pt2">
    <w:name w:val="Body text + 9 pt2"/>
    <w:aliases w:val="Small Caps2"/>
    <w:uiPriority w:val="99"/>
    <w:rPr>
      <w:rFonts w:ascii="Arial" w:hAnsi="Arial" w:cs="Arial"/>
      <w:smallCaps/>
      <w:spacing w:val="0"/>
      <w:sz w:val="18"/>
      <w:szCs w:val="18"/>
    </w:rPr>
  </w:style>
  <w:style w:type="character" w:customStyle="1" w:styleId="Bodytext4NotBold">
    <w:name w:val="Body text (4) + Not Bold"/>
    <w:uiPriority w:val="99"/>
    <w:rPr>
      <w:rFonts w:ascii="Arial" w:hAnsi="Arial" w:cs="Arial"/>
      <w:b w:val="0"/>
      <w:bCs w:val="0"/>
      <w:spacing w:val="0"/>
      <w:sz w:val="15"/>
      <w:szCs w:val="15"/>
    </w:rPr>
  </w:style>
  <w:style w:type="character" w:customStyle="1" w:styleId="BodytextBold3">
    <w:name w:val="Body text + Bold3"/>
    <w:uiPriority w:val="99"/>
    <w:rPr>
      <w:rFonts w:ascii="Arial" w:hAnsi="Arial" w:cs="Arial"/>
      <w:b/>
      <w:bCs/>
      <w:spacing w:val="0"/>
      <w:sz w:val="15"/>
      <w:szCs w:val="15"/>
    </w:rPr>
  </w:style>
  <w:style w:type="character" w:customStyle="1" w:styleId="Tablecaption">
    <w:name w:val="Table caption_"/>
    <w:link w:val="Tablecaption0"/>
    <w:uiPriority w:val="99"/>
    <w:locked/>
    <w:rPr>
      <w:rFonts w:ascii="Arial" w:hAnsi="Arial" w:cs="Arial"/>
      <w:spacing w:val="0"/>
      <w:sz w:val="15"/>
      <w:szCs w:val="15"/>
    </w:rPr>
  </w:style>
  <w:style w:type="character" w:customStyle="1" w:styleId="Bodytext8">
    <w:name w:val="Body text (8)_"/>
    <w:link w:val="Bodytext80"/>
    <w:uiPriority w:val="99"/>
    <w:locked/>
    <w:rPr>
      <w:rFonts w:ascii="Arial" w:hAnsi="Arial" w:cs="Arial"/>
      <w:noProof/>
      <w:sz w:val="11"/>
      <w:szCs w:val="11"/>
    </w:rPr>
  </w:style>
  <w:style w:type="character" w:customStyle="1" w:styleId="BodytextBold2">
    <w:name w:val="Body text + Bold2"/>
    <w:uiPriority w:val="99"/>
    <w:rPr>
      <w:rFonts w:ascii="Arial" w:hAnsi="Arial" w:cs="Arial"/>
      <w:b/>
      <w:bCs/>
      <w:spacing w:val="0"/>
      <w:sz w:val="15"/>
      <w:szCs w:val="15"/>
    </w:rPr>
  </w:style>
  <w:style w:type="character" w:customStyle="1" w:styleId="BodytextSpacing1pt">
    <w:name w:val="Body text + Spacing 1 pt"/>
    <w:uiPriority w:val="99"/>
    <w:rPr>
      <w:rFonts w:ascii="Arial" w:hAnsi="Arial" w:cs="Arial"/>
      <w:spacing w:val="20"/>
      <w:sz w:val="15"/>
      <w:szCs w:val="15"/>
    </w:rPr>
  </w:style>
  <w:style w:type="character" w:customStyle="1" w:styleId="BodytextSpacing1pt1">
    <w:name w:val="Body text + Spacing 1 pt1"/>
    <w:uiPriority w:val="99"/>
    <w:rPr>
      <w:rFonts w:ascii="Arial" w:hAnsi="Arial" w:cs="Arial"/>
      <w:spacing w:val="20"/>
      <w:sz w:val="15"/>
      <w:szCs w:val="15"/>
    </w:rPr>
  </w:style>
  <w:style w:type="character" w:customStyle="1" w:styleId="BodytextItalic3">
    <w:name w:val="Body text + Italic3"/>
    <w:uiPriority w:val="99"/>
    <w:rPr>
      <w:rFonts w:ascii="Arial" w:hAnsi="Arial" w:cs="Arial"/>
      <w:i/>
      <w:iCs/>
      <w:spacing w:val="0"/>
      <w:sz w:val="15"/>
      <w:szCs w:val="15"/>
    </w:rPr>
  </w:style>
  <w:style w:type="character" w:customStyle="1" w:styleId="BodytextBold1">
    <w:name w:val="Body text + Bold1"/>
    <w:uiPriority w:val="99"/>
    <w:rPr>
      <w:rFonts w:ascii="Arial" w:hAnsi="Arial" w:cs="Arial"/>
      <w:b/>
      <w:bCs/>
      <w:spacing w:val="0"/>
      <w:sz w:val="15"/>
      <w:szCs w:val="15"/>
    </w:rPr>
  </w:style>
  <w:style w:type="character" w:customStyle="1" w:styleId="Bodytext4NotBold1">
    <w:name w:val="Body text (4) + Not Bold1"/>
    <w:uiPriority w:val="99"/>
    <w:rPr>
      <w:rFonts w:ascii="Arial" w:hAnsi="Arial" w:cs="Arial"/>
      <w:b w:val="0"/>
      <w:bCs w:val="0"/>
      <w:spacing w:val="0"/>
      <w:sz w:val="15"/>
      <w:szCs w:val="15"/>
    </w:rPr>
  </w:style>
  <w:style w:type="character" w:customStyle="1" w:styleId="Heading22">
    <w:name w:val="Heading #2 (2)_"/>
    <w:link w:val="Heading220"/>
    <w:uiPriority w:val="99"/>
    <w:locked/>
    <w:rPr>
      <w:rFonts w:ascii="Arial" w:hAnsi="Arial" w:cs="Arial"/>
      <w:b/>
      <w:bCs/>
      <w:spacing w:val="0"/>
      <w:sz w:val="23"/>
      <w:szCs w:val="23"/>
    </w:rPr>
  </w:style>
  <w:style w:type="character" w:customStyle="1" w:styleId="Tablecaption3">
    <w:name w:val="Table caption (3)_"/>
    <w:link w:val="Tablecaption30"/>
    <w:uiPriority w:val="99"/>
    <w:locked/>
    <w:rPr>
      <w:rFonts w:ascii="Arial" w:hAnsi="Arial" w:cs="Arial"/>
      <w:spacing w:val="0"/>
      <w:sz w:val="12"/>
      <w:szCs w:val="12"/>
    </w:rPr>
  </w:style>
  <w:style w:type="character" w:customStyle="1" w:styleId="BodytextItalic2">
    <w:name w:val="Body text + Italic2"/>
    <w:uiPriority w:val="99"/>
    <w:rPr>
      <w:rFonts w:ascii="Arial" w:hAnsi="Arial" w:cs="Arial"/>
      <w:i/>
      <w:iCs/>
      <w:spacing w:val="0"/>
      <w:sz w:val="15"/>
      <w:szCs w:val="15"/>
    </w:rPr>
  </w:style>
  <w:style w:type="character" w:customStyle="1" w:styleId="BodytextItalic1">
    <w:name w:val="Body text + Italic1"/>
    <w:uiPriority w:val="99"/>
    <w:rPr>
      <w:rFonts w:ascii="Arial" w:hAnsi="Arial" w:cs="Arial"/>
      <w:i/>
      <w:iCs/>
      <w:spacing w:val="0"/>
      <w:sz w:val="15"/>
      <w:szCs w:val="15"/>
    </w:rPr>
  </w:style>
  <w:style w:type="character" w:customStyle="1" w:styleId="Bodytext9pt1">
    <w:name w:val="Body text + 9 pt1"/>
    <w:aliases w:val="Small Caps1"/>
    <w:uiPriority w:val="99"/>
    <w:rPr>
      <w:rFonts w:ascii="Arial" w:hAnsi="Arial" w:cs="Arial"/>
      <w:smallCaps/>
      <w:spacing w:val="0"/>
      <w:sz w:val="18"/>
      <w:szCs w:val="18"/>
    </w:rPr>
  </w:style>
  <w:style w:type="paragraph" w:styleId="BodyText">
    <w:name w:val="Body Text"/>
    <w:basedOn w:val="Normal"/>
    <w:link w:val="BodyTextChar1"/>
    <w:uiPriority w:val="99"/>
    <w:pPr>
      <w:shd w:val="clear" w:color="auto" w:fill="FFFFFF"/>
      <w:spacing w:line="178" w:lineRule="exact"/>
    </w:pPr>
    <w:rPr>
      <w:rFonts w:ascii="Arial" w:hAnsi="Arial" w:cs="Arial"/>
      <w:color w:val="auto"/>
      <w:sz w:val="15"/>
      <w:szCs w:val="15"/>
    </w:rPr>
  </w:style>
  <w:style w:type="character" w:customStyle="1" w:styleId="BodyTextChar">
    <w:name w:val="Body Text Char"/>
    <w:uiPriority w:val="99"/>
    <w:semiHidden/>
    <w:rPr>
      <w:rFonts w:cs="Arial Unicode MS"/>
      <w:color w:val="000000"/>
    </w:rPr>
  </w:style>
  <w:style w:type="character" w:customStyle="1" w:styleId="BodyTextChar5">
    <w:name w:val="Body Text Char5"/>
    <w:uiPriority w:val="99"/>
    <w:semiHidden/>
    <w:rPr>
      <w:rFonts w:cs="Arial Unicode MS"/>
      <w:color w:val="000000"/>
    </w:rPr>
  </w:style>
  <w:style w:type="character" w:customStyle="1" w:styleId="BodyTextChar4">
    <w:name w:val="Body Text Char4"/>
    <w:uiPriority w:val="99"/>
    <w:semiHidden/>
    <w:rPr>
      <w:rFonts w:cs="Arial Unicode MS"/>
      <w:color w:val="000000"/>
      <w:lang w:val="en-US" w:eastAsia="en-US"/>
    </w:rPr>
  </w:style>
  <w:style w:type="character" w:customStyle="1" w:styleId="BodyTextChar3">
    <w:name w:val="Body Text Char3"/>
    <w:uiPriority w:val="99"/>
    <w:semiHidden/>
    <w:rPr>
      <w:rFonts w:cs="Arial Unicode MS"/>
      <w:color w:val="000000"/>
    </w:rPr>
  </w:style>
  <w:style w:type="character" w:customStyle="1" w:styleId="BodyTextChar2">
    <w:name w:val="Body Text Char2"/>
    <w:uiPriority w:val="99"/>
    <w:semiHidden/>
    <w:rPr>
      <w:rFonts w:cs="Arial Unicode MS"/>
      <w:color w:val="000000"/>
    </w:rPr>
  </w:style>
  <w:style w:type="paragraph" w:customStyle="1" w:styleId="Tablecaption20">
    <w:name w:val="Table caption (2)"/>
    <w:basedOn w:val="Normal"/>
    <w:link w:val="Tablecaption2"/>
    <w:uiPriority w:val="99"/>
    <w:pPr>
      <w:shd w:val="clear" w:color="auto" w:fill="FFFFFF"/>
      <w:spacing w:line="240" w:lineRule="atLeast"/>
    </w:pPr>
    <w:rPr>
      <w:rFonts w:ascii="Arial" w:hAnsi="Arial" w:cs="Arial"/>
      <w:b/>
      <w:bCs/>
      <w:color w:val="auto"/>
      <w:sz w:val="15"/>
      <w:szCs w:val="15"/>
    </w:rPr>
  </w:style>
  <w:style w:type="paragraph" w:customStyle="1" w:styleId="Bodytext30">
    <w:name w:val="Body text (3)"/>
    <w:basedOn w:val="Normal"/>
    <w:link w:val="Bodytext3"/>
    <w:uiPriority w:val="99"/>
    <w:pPr>
      <w:shd w:val="clear" w:color="auto" w:fill="FFFFFF"/>
      <w:spacing w:line="240" w:lineRule="atLeast"/>
    </w:pPr>
    <w:rPr>
      <w:rFonts w:ascii="Arial" w:hAnsi="Arial" w:cs="Arial"/>
      <w:b/>
      <w:bCs/>
      <w:color w:val="auto"/>
      <w:sz w:val="13"/>
      <w:szCs w:val="13"/>
    </w:rPr>
  </w:style>
  <w:style w:type="paragraph" w:customStyle="1" w:styleId="Bodytext20">
    <w:name w:val="Body text (2)"/>
    <w:basedOn w:val="Normal"/>
    <w:link w:val="Bodytext2"/>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40">
    <w:name w:val="Body text (4)"/>
    <w:basedOn w:val="Normal"/>
    <w:link w:val="Bodytext4"/>
    <w:uiPriority w:val="99"/>
    <w:pPr>
      <w:shd w:val="clear" w:color="auto" w:fill="FFFFFF"/>
      <w:spacing w:line="240" w:lineRule="atLeast"/>
    </w:pPr>
    <w:rPr>
      <w:rFonts w:ascii="Arial" w:hAnsi="Arial" w:cs="Arial"/>
      <w:b/>
      <w:bCs/>
      <w:color w:val="auto"/>
      <w:sz w:val="15"/>
      <w:szCs w:val="15"/>
    </w:rPr>
  </w:style>
  <w:style w:type="paragraph" w:customStyle="1" w:styleId="Bodytext51">
    <w:name w:val="Body text (5)1"/>
    <w:basedOn w:val="Normal"/>
    <w:link w:val="Bodytext5"/>
    <w:uiPriority w:val="99"/>
    <w:pPr>
      <w:shd w:val="clear" w:color="auto" w:fill="FFFFFF"/>
      <w:spacing w:line="240" w:lineRule="atLeast"/>
    </w:pPr>
    <w:rPr>
      <w:rFonts w:ascii="Arial" w:hAnsi="Arial" w:cs="Arial"/>
      <w:b/>
      <w:bCs/>
      <w:color w:val="auto"/>
      <w:sz w:val="19"/>
      <w:szCs w:val="19"/>
    </w:rPr>
  </w:style>
  <w:style w:type="paragraph" w:customStyle="1" w:styleId="Heading30">
    <w:name w:val="Heading #3"/>
    <w:basedOn w:val="Normal"/>
    <w:link w:val="Heading3"/>
    <w:uiPriority w:val="99"/>
    <w:pPr>
      <w:shd w:val="clear" w:color="auto" w:fill="FFFFFF"/>
      <w:spacing w:after="60" w:line="240" w:lineRule="atLeast"/>
      <w:outlineLvl w:val="2"/>
    </w:pPr>
    <w:rPr>
      <w:rFonts w:ascii="Arial" w:hAnsi="Arial" w:cs="Arial"/>
      <w:b/>
      <w:bCs/>
      <w:color w:val="auto"/>
      <w:sz w:val="19"/>
      <w:szCs w:val="19"/>
    </w:rPr>
  </w:style>
  <w:style w:type="paragraph" w:customStyle="1" w:styleId="Bodytext70">
    <w:name w:val="Body text (7)"/>
    <w:basedOn w:val="Normal"/>
    <w:link w:val="Bodytext7"/>
    <w:uiPriority w:val="99"/>
    <w:pPr>
      <w:shd w:val="clear" w:color="auto" w:fill="FFFFFF"/>
      <w:spacing w:line="240" w:lineRule="atLeast"/>
      <w:ind w:hanging="240"/>
    </w:pPr>
    <w:rPr>
      <w:rFonts w:ascii="Arial" w:hAnsi="Arial" w:cs="Arial"/>
      <w:color w:val="auto"/>
      <w:sz w:val="12"/>
      <w:szCs w:val="12"/>
    </w:rPr>
  </w:style>
  <w:style w:type="paragraph" w:customStyle="1" w:styleId="Heading10">
    <w:name w:val="Heading #1"/>
    <w:basedOn w:val="Normal"/>
    <w:link w:val="Heading1"/>
    <w:uiPriority w:val="99"/>
    <w:pPr>
      <w:shd w:val="clear" w:color="auto" w:fill="FFFFFF"/>
      <w:spacing w:after="120" w:line="240" w:lineRule="atLeast"/>
      <w:jc w:val="both"/>
      <w:outlineLvl w:val="0"/>
    </w:pPr>
    <w:rPr>
      <w:rFonts w:ascii="Arial" w:hAnsi="Arial" w:cs="Arial"/>
      <w:b/>
      <w:bCs/>
      <w:color w:val="auto"/>
      <w:sz w:val="27"/>
      <w:szCs w:val="27"/>
    </w:rPr>
  </w:style>
  <w:style w:type="paragraph" w:customStyle="1" w:styleId="Heading20">
    <w:name w:val="Heading #2"/>
    <w:basedOn w:val="Normal"/>
    <w:link w:val="Heading2"/>
    <w:uiPriority w:val="99"/>
    <w:pPr>
      <w:shd w:val="clear" w:color="auto" w:fill="FFFFFF"/>
      <w:spacing w:before="120" w:after="120" w:line="240" w:lineRule="atLeast"/>
      <w:jc w:val="both"/>
      <w:outlineLvl w:val="1"/>
    </w:pPr>
    <w:rPr>
      <w:rFonts w:ascii="Arial" w:hAnsi="Arial" w:cs="Arial"/>
      <w:b/>
      <w:bCs/>
      <w:color w:val="auto"/>
      <w:sz w:val="23"/>
      <w:szCs w:val="23"/>
    </w:rPr>
  </w:style>
  <w:style w:type="paragraph" w:customStyle="1" w:styleId="Bodytext60">
    <w:name w:val="Body text (6)"/>
    <w:basedOn w:val="Normal"/>
    <w:link w:val="Bodytext6"/>
    <w:uiPriority w:val="99"/>
    <w:pPr>
      <w:shd w:val="clear" w:color="auto" w:fill="FFFFFF"/>
      <w:spacing w:before="60" w:line="178" w:lineRule="exact"/>
      <w:jc w:val="both"/>
    </w:pPr>
    <w:rPr>
      <w:rFonts w:ascii="Arial" w:hAnsi="Arial" w:cs="Arial"/>
      <w:i/>
      <w:iCs/>
      <w:color w:val="auto"/>
      <w:sz w:val="15"/>
      <w:szCs w:val="15"/>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Tablecaption0">
    <w:name w:val="Table caption"/>
    <w:basedOn w:val="Normal"/>
    <w:link w:val="Tablecaption"/>
    <w:uiPriority w:val="99"/>
    <w:pPr>
      <w:shd w:val="clear" w:color="auto" w:fill="FFFFFF"/>
      <w:spacing w:line="178" w:lineRule="exact"/>
    </w:pPr>
    <w:rPr>
      <w:rFonts w:ascii="Arial" w:hAnsi="Arial" w:cs="Arial"/>
      <w:color w:val="auto"/>
      <w:sz w:val="15"/>
      <w:szCs w:val="15"/>
    </w:rPr>
  </w:style>
  <w:style w:type="paragraph" w:customStyle="1" w:styleId="Bodytext80">
    <w:name w:val="Body text (8)"/>
    <w:basedOn w:val="Normal"/>
    <w:link w:val="Bodytext8"/>
    <w:uiPriority w:val="99"/>
    <w:pPr>
      <w:shd w:val="clear" w:color="auto" w:fill="FFFFFF"/>
      <w:spacing w:line="240" w:lineRule="atLeast"/>
    </w:pPr>
    <w:rPr>
      <w:rFonts w:ascii="Arial" w:hAnsi="Arial" w:cs="Arial"/>
      <w:noProof/>
      <w:color w:val="auto"/>
      <w:sz w:val="11"/>
      <w:szCs w:val="11"/>
    </w:rPr>
  </w:style>
  <w:style w:type="paragraph" w:customStyle="1" w:styleId="Heading220">
    <w:name w:val="Heading #2 (2)"/>
    <w:basedOn w:val="Normal"/>
    <w:link w:val="Heading22"/>
    <w:uiPriority w:val="99"/>
    <w:pPr>
      <w:shd w:val="clear" w:color="auto" w:fill="FFFFFF"/>
      <w:spacing w:before="120" w:line="240" w:lineRule="atLeast"/>
      <w:outlineLvl w:val="1"/>
    </w:pPr>
    <w:rPr>
      <w:rFonts w:ascii="Arial" w:hAnsi="Arial" w:cs="Arial"/>
      <w:b/>
      <w:bCs/>
      <w:color w:val="auto"/>
      <w:sz w:val="23"/>
      <w:szCs w:val="23"/>
    </w:rPr>
  </w:style>
  <w:style w:type="paragraph" w:customStyle="1" w:styleId="Tablecaption30">
    <w:name w:val="Table caption (3)"/>
    <w:basedOn w:val="Normal"/>
    <w:link w:val="Tablecaption3"/>
    <w:uiPriority w:val="99"/>
    <w:pPr>
      <w:shd w:val="clear" w:color="auto" w:fill="FFFFFF"/>
      <w:spacing w:after="60" w:line="240" w:lineRule="atLeast"/>
    </w:pPr>
    <w:rPr>
      <w:rFonts w:ascii="Arial" w:hAnsi="Arial" w:cs="Arial"/>
      <w:color w:val="auto"/>
      <w:sz w:val="12"/>
      <w:szCs w:val="12"/>
    </w:rPr>
  </w:style>
  <w:style w:type="table" w:styleId="TableGrid">
    <w:name w:val="Table Grid"/>
    <w:basedOn w:val="TableNormal"/>
    <w:uiPriority w:val="39"/>
    <w:rsid w:val="0082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B10"/>
    <w:pPr>
      <w:tabs>
        <w:tab w:val="center" w:pos="4680"/>
        <w:tab w:val="right" w:pos="9360"/>
      </w:tabs>
    </w:pPr>
  </w:style>
  <w:style w:type="character" w:customStyle="1" w:styleId="HeaderChar">
    <w:name w:val="Header Char"/>
    <w:link w:val="Header"/>
    <w:uiPriority w:val="99"/>
    <w:locked/>
    <w:rsid w:val="00825B10"/>
    <w:rPr>
      <w:rFonts w:cs="Arial Unicode MS"/>
      <w:color w:val="000000"/>
    </w:rPr>
  </w:style>
  <w:style w:type="paragraph" w:styleId="Footer">
    <w:name w:val="footer"/>
    <w:basedOn w:val="Normal"/>
    <w:link w:val="FooterChar"/>
    <w:uiPriority w:val="99"/>
    <w:unhideWhenUsed/>
    <w:rsid w:val="00825B10"/>
    <w:pPr>
      <w:tabs>
        <w:tab w:val="center" w:pos="4680"/>
        <w:tab w:val="right" w:pos="9360"/>
      </w:tabs>
    </w:pPr>
  </w:style>
  <w:style w:type="character" w:customStyle="1" w:styleId="FooterChar">
    <w:name w:val="Footer Char"/>
    <w:link w:val="Footer"/>
    <w:uiPriority w:val="99"/>
    <w:locked/>
    <w:rsid w:val="00825B10"/>
    <w:rPr>
      <w:rFonts w:cs="Arial Unicode MS"/>
      <w:color w:val="000000"/>
    </w:rPr>
  </w:style>
  <w:style w:type="paragraph" w:styleId="BalloonText">
    <w:name w:val="Balloon Text"/>
    <w:basedOn w:val="Normal"/>
    <w:link w:val="BalloonTextChar"/>
    <w:uiPriority w:val="99"/>
    <w:semiHidden/>
    <w:unhideWhenUsed/>
    <w:rsid w:val="00283B88"/>
    <w:rPr>
      <w:rFonts w:ascii="Segoe UI" w:hAnsi="Segoe UI" w:cs="Segoe UI"/>
      <w:sz w:val="18"/>
      <w:szCs w:val="18"/>
    </w:rPr>
  </w:style>
  <w:style w:type="character" w:customStyle="1" w:styleId="BalloonTextChar">
    <w:name w:val="Balloon Text Char"/>
    <w:link w:val="BalloonText"/>
    <w:uiPriority w:val="99"/>
    <w:semiHidden/>
    <w:locked/>
    <w:rsid w:val="00283B8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Businesses" TargetMode="External"/><Relationship Id="rId18" Type="http://schemas.openxmlformats.org/officeDocument/2006/relationships/hyperlink" Target="http://www.ftc.gov/complaint" TargetMode="External"/><Relationship Id="rId3" Type="http://schemas.openxmlformats.org/officeDocument/2006/relationships/styles" Target="styles.xml"/><Relationship Id="rId21" Type="http://schemas.openxmlformats.org/officeDocument/2006/relationships/hyperlink" Target="http://www.irs.gov/IdentityTheft" TargetMode="External"/><Relationship Id="rId7" Type="http://schemas.openxmlformats.org/officeDocument/2006/relationships/endnotes" Target="endnotes.xml"/><Relationship Id="rId12" Type="http://schemas.openxmlformats.org/officeDocument/2006/relationships/hyperlink" Target="http://www.SSAgov" TargetMode="External"/><Relationship Id="rId17" Type="http://schemas.openxmlformats.org/officeDocument/2006/relationships/hyperlink" Target="mailto:spam@uce.gov" TargetMode="External"/><Relationship Id="rId2" Type="http://schemas.openxmlformats.org/officeDocument/2006/relationships/numbering" Target="numbering.xml"/><Relationship Id="rId16" Type="http://schemas.openxmlformats.org/officeDocument/2006/relationships/hyperlink" Target="mailto:phishing@irs.gov" TargetMode="External"/><Relationship Id="rId20" Type="http://schemas.openxmlformats.org/officeDocument/2006/relationships/hyperlink" Target="http://www.IdentityThef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FormW9" TargetMode="External"/><Relationship Id="rId5" Type="http://schemas.openxmlformats.org/officeDocument/2006/relationships/webSettings" Target="webSettings.xml"/><Relationship Id="rId15" Type="http://schemas.openxmlformats.org/officeDocument/2006/relationships/hyperlink" Target="http://www.irs.gov/OrderForm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tc.gov/idthef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s.gov/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FC08-46CF-4B65-995D-87DB3225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Form W-9 (Rev. October 2018)</vt:lpstr>
    </vt:vector>
  </TitlesOfParts>
  <Company/>
  <LinksUpToDate>false</LinksUpToDate>
  <CharactersWithSpaces>33333</CharactersWithSpaces>
  <SharedDoc>false</SharedDoc>
  <HLinks>
    <vt:vector size="66" baseType="variant">
      <vt:variant>
        <vt:i4>4784216</vt:i4>
      </vt:variant>
      <vt:variant>
        <vt:i4>30</vt:i4>
      </vt:variant>
      <vt:variant>
        <vt:i4>0</vt:i4>
      </vt:variant>
      <vt:variant>
        <vt:i4>5</vt:i4>
      </vt:variant>
      <vt:variant>
        <vt:lpwstr>http://www.irs.gov/IdentityTheft</vt:lpwstr>
      </vt:variant>
      <vt:variant>
        <vt:lpwstr/>
      </vt:variant>
      <vt:variant>
        <vt:i4>5439493</vt:i4>
      </vt:variant>
      <vt:variant>
        <vt:i4>27</vt:i4>
      </vt:variant>
      <vt:variant>
        <vt:i4>0</vt:i4>
      </vt:variant>
      <vt:variant>
        <vt:i4>5</vt:i4>
      </vt:variant>
      <vt:variant>
        <vt:lpwstr>http://www.identitytheft.gov/</vt:lpwstr>
      </vt:variant>
      <vt:variant>
        <vt:lpwstr/>
      </vt:variant>
      <vt:variant>
        <vt:i4>3342368</vt:i4>
      </vt:variant>
      <vt:variant>
        <vt:i4>24</vt:i4>
      </vt:variant>
      <vt:variant>
        <vt:i4>0</vt:i4>
      </vt:variant>
      <vt:variant>
        <vt:i4>5</vt:i4>
      </vt:variant>
      <vt:variant>
        <vt:lpwstr>http://www.ftc.gov/idtheft</vt:lpwstr>
      </vt:variant>
      <vt:variant>
        <vt:lpwstr/>
      </vt:variant>
      <vt:variant>
        <vt:i4>4194394</vt:i4>
      </vt:variant>
      <vt:variant>
        <vt:i4>21</vt:i4>
      </vt:variant>
      <vt:variant>
        <vt:i4>0</vt:i4>
      </vt:variant>
      <vt:variant>
        <vt:i4>5</vt:i4>
      </vt:variant>
      <vt:variant>
        <vt:lpwstr>http://www.ftc.gov/complaint</vt:lpwstr>
      </vt:variant>
      <vt:variant>
        <vt:lpwstr/>
      </vt:variant>
      <vt:variant>
        <vt:i4>1179680</vt:i4>
      </vt:variant>
      <vt:variant>
        <vt:i4>18</vt:i4>
      </vt:variant>
      <vt:variant>
        <vt:i4>0</vt:i4>
      </vt:variant>
      <vt:variant>
        <vt:i4>5</vt:i4>
      </vt:variant>
      <vt:variant>
        <vt:lpwstr>mailto:spam@uce.gov</vt:lpwstr>
      </vt:variant>
      <vt:variant>
        <vt:lpwstr/>
      </vt:variant>
      <vt:variant>
        <vt:i4>917538</vt:i4>
      </vt:variant>
      <vt:variant>
        <vt:i4>15</vt:i4>
      </vt:variant>
      <vt:variant>
        <vt:i4>0</vt:i4>
      </vt:variant>
      <vt:variant>
        <vt:i4>5</vt:i4>
      </vt:variant>
      <vt:variant>
        <vt:lpwstr>mailto:phishing@irs.gov</vt:lpwstr>
      </vt:variant>
      <vt:variant>
        <vt:lpwstr/>
      </vt:variant>
      <vt:variant>
        <vt:i4>5963855</vt:i4>
      </vt:variant>
      <vt:variant>
        <vt:i4>12</vt:i4>
      </vt:variant>
      <vt:variant>
        <vt:i4>0</vt:i4>
      </vt:variant>
      <vt:variant>
        <vt:i4>5</vt:i4>
      </vt:variant>
      <vt:variant>
        <vt:lpwstr>http://www.irs.gov/OrderForms</vt:lpwstr>
      </vt:variant>
      <vt:variant>
        <vt:lpwstr/>
      </vt:variant>
      <vt:variant>
        <vt:i4>4653134</vt:i4>
      </vt:variant>
      <vt:variant>
        <vt:i4>9</vt:i4>
      </vt:variant>
      <vt:variant>
        <vt:i4>0</vt:i4>
      </vt:variant>
      <vt:variant>
        <vt:i4>5</vt:i4>
      </vt:variant>
      <vt:variant>
        <vt:lpwstr>http://www.irs.gov/Forms</vt:lpwstr>
      </vt:variant>
      <vt:variant>
        <vt:lpwstr/>
      </vt:variant>
      <vt:variant>
        <vt:i4>4784198</vt:i4>
      </vt:variant>
      <vt:variant>
        <vt:i4>6</vt:i4>
      </vt:variant>
      <vt:variant>
        <vt:i4>0</vt:i4>
      </vt:variant>
      <vt:variant>
        <vt:i4>5</vt:i4>
      </vt:variant>
      <vt:variant>
        <vt:lpwstr>http://www.irs.gov/Businesses</vt:lpwstr>
      </vt:variant>
      <vt:variant>
        <vt:lpwstr/>
      </vt:variant>
      <vt:variant>
        <vt:i4>7929906</vt:i4>
      </vt:variant>
      <vt:variant>
        <vt:i4>3</vt:i4>
      </vt:variant>
      <vt:variant>
        <vt:i4>0</vt:i4>
      </vt:variant>
      <vt:variant>
        <vt:i4>5</vt:i4>
      </vt:variant>
      <vt:variant>
        <vt:lpwstr>http://www.ssagov/</vt:lpwstr>
      </vt:variant>
      <vt:variant>
        <vt:lpwstr/>
      </vt:variant>
      <vt:variant>
        <vt:i4>4390990</vt:i4>
      </vt:variant>
      <vt:variant>
        <vt:i4>0</vt:i4>
      </vt:variant>
      <vt:variant>
        <vt:i4>0</vt:i4>
      </vt:variant>
      <vt:variant>
        <vt:i4>5</vt:i4>
      </vt:variant>
      <vt:variant>
        <vt:lpwstr>http://www.irs.gov/FormW9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October 2018)</dc:title>
  <dc:subject>Request for Taxpayer Identification Number and Certification</dc:subject>
  <dc:creator>SE:W:CAR:MP</dc:creator>
  <cp:keywords>Fillable</cp:keywords>
  <dc:description/>
  <cp:lastModifiedBy>Kamran Zamanov</cp:lastModifiedBy>
  <cp:revision>2</cp:revision>
  <cp:lastPrinted>2019-10-10T10:20:00Z</cp:lastPrinted>
  <dcterms:created xsi:type="dcterms:W3CDTF">2023-02-06T11:56:00Z</dcterms:created>
  <dcterms:modified xsi:type="dcterms:W3CDTF">2023-02-06T11:56:00Z</dcterms:modified>
</cp:coreProperties>
</file>